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368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f77aeff-a455-45df-8b3c-0ecf5faab383" w:id="1"/>
      <w:r>
        <w:rPr>
          <w:rFonts w:ascii="Times New Roman" w:hAnsi="Times New Roman"/>
          <w:b/>
          <w:i w:val="false"/>
          <w:color w:val="000000"/>
          <w:sz w:val="28"/>
        </w:rPr>
        <w:t>Министерство образования, науки и молодежной политики Республики Коми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b86687-5a72-4b59-a1ad-f142bc84d443" w:id="2"/>
      <w:r>
        <w:rPr>
          <w:rFonts w:ascii="Times New Roman" w:hAnsi="Times New Roman"/>
          <w:b/>
          <w:i w:val="false"/>
          <w:color w:val="000000"/>
          <w:sz w:val="28"/>
        </w:rPr>
        <w:t>Управление образования администрации муниципального района "Прилузский"</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с. Объячево"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134037)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8fba71f-6b3f-4439-8fb8-a7edea5a668b" w:id="3"/>
      <w:r>
        <w:rPr>
          <w:rFonts w:ascii="Times New Roman" w:hAnsi="Times New Roman"/>
          <w:b/>
          <w:i w:val="false"/>
          <w:color w:val="000000"/>
          <w:sz w:val="28"/>
        </w:rPr>
        <w:t>с. Объячево</w:t>
      </w:r>
      <w:bookmarkEnd w:id="3"/>
      <w:r>
        <w:rPr>
          <w:rFonts w:ascii="Times New Roman" w:hAnsi="Times New Roman"/>
          <w:b/>
          <w:i w:val="false"/>
          <w:color w:val="000000"/>
          <w:sz w:val="28"/>
        </w:rPr>
        <w:t xml:space="preserve">‌ </w:t>
      </w:r>
      <w:bookmarkStart w:name="25f48e82-2039-42e7-af3c-2e15dad3dfca"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36832" w:id="5"/>
    <w:p>
      <w:pPr>
        <w:sectPr>
          <w:pgSz w:w="11906" w:h="16383" w:orient="portrait"/>
        </w:sectPr>
      </w:pPr>
    </w:p>
    <w:bookmarkEnd w:id="5"/>
    <w:bookmarkEnd w:id="0"/>
    <w:bookmarkStart w:name="block-936829" w:id="6"/>
    <w:p>
      <w:pPr>
        <w:spacing w:before="0" w:after="0"/>
        <w:ind w:firstLine="600"/>
        <w:jc w:val="left"/>
      </w:pPr>
      <w:r>
        <w:rPr>
          <w:rFonts w:ascii="Times New Roman" w:hAnsi="Times New Roman"/>
          <w:b/>
          <w:i w:val="false"/>
          <w:color w:val="000000"/>
          <w:sz w:val="28"/>
        </w:rPr>
        <w:t>ПОЯСНИТЕЛЬНАЯ ЗАПИСКА</w:t>
      </w:r>
    </w:p>
    <w:p>
      <w:pPr>
        <w:spacing w:before="0" w:after="0"/>
        <w:ind w:firstLine="600"/>
        <w:jc w:val="both"/>
      </w:pPr>
      <w:r>
        <w:rPr>
          <w:rFonts w:ascii="Times New Roman" w:hAnsi="Times New Roman"/>
          <w:b w:val="false"/>
          <w:i w:val="false"/>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w:t>
      </w:r>
    </w:p>
    <w:p>
      <w:pPr>
        <w:spacing w:before="0" w:after="0"/>
        <w:ind w:left="120"/>
        <w:jc w:val="left"/>
      </w:pPr>
      <w:r>
        <w:rPr>
          <w:rFonts w:ascii="Times New Roman" w:hAnsi="Times New Roman"/>
          <w:b/>
          <w:i w:val="false"/>
          <w:color w:val="000000"/>
          <w:sz w:val="28"/>
        </w:rPr>
        <w:t>ОБЩАЯ ХАРАКТЕРИСТИКА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ind w:left="120"/>
        <w:jc w:val="left"/>
      </w:pPr>
      <w:r>
        <w:rPr>
          <w:rFonts w:ascii="Times New Roman" w:hAnsi="Times New Roman"/>
          <w:b/>
          <w:i w:val="false"/>
          <w:color w:val="000000"/>
          <w:sz w:val="28"/>
        </w:rPr>
        <w:t>ЦЕЛИ ИЗУЧЕНИЯ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pPr>
        <w:spacing w:before="0" w:after="0"/>
        <w:ind w:left="120"/>
        <w:jc w:val="left"/>
      </w:pPr>
      <w:r>
        <w:rPr>
          <w:rFonts w:ascii="Times New Roman" w:hAnsi="Times New Roman"/>
          <w:b/>
          <w:i w:val="false"/>
          <w:color w:val="000000"/>
          <w:sz w:val="28"/>
        </w:rPr>
        <w:t>МЕСТО УЧЕБНОГО ПРЕДМЕТА «ИСТОРИЯ»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bookmarkStart w:name="block-936829" w:id="7"/>
    <w:p>
      <w:pPr>
        <w:sectPr>
          <w:pgSz w:w="11906" w:h="16383" w:orient="portrait"/>
        </w:sectPr>
      </w:pPr>
    </w:p>
    <w:bookmarkEnd w:id="7"/>
    <w:bookmarkEnd w:id="6"/>
    <w:bookmarkStart w:name="block-936828" w:id="8"/>
    <w:p>
      <w:pPr>
        <w:spacing w:before="0" w:after="0"/>
        <w:ind w:left="120"/>
        <w:jc w:val="both"/>
      </w:pPr>
      <w:r>
        <w:rPr>
          <w:rFonts w:ascii="Times New Roman" w:hAnsi="Times New Roman"/>
          <w:b/>
          <w:i w:val="false"/>
          <w:color w:val="000000"/>
          <w:sz w:val="28"/>
        </w:rPr>
        <w:t xml:space="preserve">ПЛАНИРУЕМЫЕ РЕЗУЛЬТАТЫ ОСВОЕНИЯ УЧЕБНОГО ПРЕДМЕТА «ИСТОРИЯ» </w:t>
      </w:r>
      <w:r>
        <w:rPr>
          <w:rFonts w:ascii="Times New Roman" w:hAnsi="Times New Roman"/>
          <w:b/>
          <w:i w:val="false"/>
          <w:color w:val="000000"/>
          <w:sz w:val="28"/>
        </w:rPr>
        <w:t>НА УРОВНЕ СРЕДНЕГО ОБЩЕГО ОБРАЗОВАНИЯ</w:t>
      </w:r>
    </w:p>
    <w:p>
      <w:pPr>
        <w:spacing w:before="0" w:after="0"/>
        <w:ind w:left="120"/>
        <w:jc w:val="both"/>
      </w:pPr>
    </w:p>
    <w:p>
      <w:pPr>
        <w:spacing w:before="0" w:after="0"/>
        <w:ind w:left="120"/>
        <w:jc w:val="both"/>
      </w:pPr>
      <w:r>
        <w:rPr>
          <w:rFonts w:ascii="Times New Roman" w:hAnsi="Times New Roman"/>
          <w:b/>
          <w:i w:val="false"/>
          <w:color w:val="000000"/>
          <w:sz w:val="28"/>
        </w:rPr>
        <w:t>ЛИЧНОСТНЫЕ РЕЗУЛЬТАТЫ</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ascii="Times New Roman" w:hAnsi="Times New Roman"/>
          <w:b/>
          <w:i/>
          <w:color w:val="000000"/>
          <w:sz w:val="28"/>
        </w:rPr>
        <w:t>личностным результатам</w:t>
      </w:r>
      <w:r>
        <w:rPr>
          <w:rFonts w:ascii="Times New Roman" w:hAnsi="Times New Roman"/>
          <w:b w:val="false"/>
          <w:i w:val="false"/>
          <w:color w:val="000000"/>
          <w:sz w:val="28"/>
        </w:rPr>
        <w:t xml:space="preserve"> изучения истории в старшей общеобразовательной школе на базовом уровне относятся следующие убеждения и качества:</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гражданского воспитания:</w:t>
      </w:r>
      <w:r>
        <w:rPr>
          <w:rFonts w:ascii="Times New Roman" w:hAnsi="Times New Roman"/>
          <w:b w:val="false"/>
          <w:i w:val="false"/>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патриотического воспитания:</w:t>
      </w:r>
      <w:r>
        <w:rPr>
          <w:rFonts w:ascii="Times New Roman" w:hAnsi="Times New Roman"/>
          <w:b w:val="false"/>
          <w:i w:val="false"/>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духовно-нравственного воспитания:</w:t>
      </w:r>
      <w:r>
        <w:rPr>
          <w:rFonts w:ascii="Times New Roman" w:hAnsi="Times New Roman"/>
          <w:b w:val="false"/>
          <w:i w:val="false"/>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эстетического воспитания</w:t>
      </w:r>
      <w:r>
        <w:rPr>
          <w:rFonts w:ascii="Times New Roman" w:hAnsi="Times New Roman"/>
          <w:b w:val="false"/>
          <w:i w:val="false"/>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физического воспитания</w:t>
      </w:r>
      <w:r>
        <w:rPr>
          <w:rFonts w:ascii="Times New Roman" w:hAnsi="Times New Roman"/>
          <w:b w:val="false"/>
          <w:i w:val="false"/>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трудового воспитания</w:t>
      </w:r>
      <w:r>
        <w:rPr>
          <w:rFonts w:ascii="Times New Roman" w:hAnsi="Times New Roman"/>
          <w:b w:val="false"/>
          <w:i w:val="false"/>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экологического воспитания:</w:t>
      </w:r>
      <w:r>
        <w:rPr>
          <w:rFonts w:ascii="Times New Roman" w:hAnsi="Times New Roman"/>
          <w:b w:val="false"/>
          <w:i w:val="false"/>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spacing w:before="0" w:after="0"/>
        <w:ind w:firstLine="600"/>
        <w:jc w:val="both"/>
      </w:pPr>
      <w:r>
        <w:rPr>
          <w:rFonts w:ascii="Times New Roman" w:hAnsi="Times New Roman"/>
          <w:b w:val="false"/>
          <w:i w:val="false"/>
          <w:color w:val="000000"/>
          <w:sz w:val="28"/>
        </w:rPr>
        <w:t xml:space="preserve">в понимании ценности </w:t>
      </w:r>
      <w:r>
        <w:rPr>
          <w:rFonts w:ascii="Times New Roman" w:hAnsi="Times New Roman"/>
          <w:b w:val="false"/>
          <w:i/>
          <w:color w:val="000000"/>
          <w:sz w:val="28"/>
        </w:rPr>
        <w:t>научного познания</w:t>
      </w:r>
      <w:r>
        <w:rPr>
          <w:rFonts w:ascii="Times New Roman" w:hAnsi="Times New Roman"/>
          <w:b w:val="false"/>
          <w:i w:val="false"/>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ind w:firstLine="600"/>
        <w:jc w:val="both"/>
      </w:pPr>
      <w:r>
        <w:rPr>
          <w:rFonts w:ascii="Times New Roman" w:hAnsi="Times New Roman"/>
          <w:b w:val="false"/>
          <w:i w:val="false"/>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ind w:firstLine="600"/>
        <w:jc w:val="left"/>
      </w:pPr>
      <w:r>
        <w:rPr>
          <w:rFonts w:ascii="Times New Roman" w:hAnsi="Times New Roman"/>
          <w:b w:val="false"/>
          <w:i w:val="false"/>
          <w:color w:val="000000"/>
          <w:spacing w:val="1"/>
          <w:sz w:val="28"/>
        </w:rPr>
        <w:t xml:space="preserve"> </w:t>
      </w:r>
    </w:p>
    <w:p>
      <w:pPr>
        <w:spacing w:before="0" w:after="0"/>
        <w:ind w:left="120"/>
        <w:jc w:val="both"/>
      </w:pPr>
      <w:r>
        <w:rPr>
          <w:rFonts w:ascii="Times New Roman" w:hAnsi="Times New Roman"/>
          <w:b/>
          <w:i w:val="false"/>
          <w:color w:val="000000"/>
          <w:sz w:val="28"/>
        </w:rPr>
        <w:t>МЕТАПРЕДМЕТНЫЕ РЕЗУЛЬТАТЫ</w:t>
      </w:r>
    </w:p>
    <w:p>
      <w:pPr>
        <w:spacing w:before="0" w:after="0"/>
        <w:ind w:left="120"/>
        <w:jc w:val="both"/>
      </w:pPr>
    </w:p>
    <w:p>
      <w:pPr>
        <w:spacing w:before="0" w:after="0"/>
        <w:ind w:firstLine="600"/>
        <w:jc w:val="both"/>
      </w:pPr>
      <w:r>
        <w:rPr>
          <w:rFonts w:ascii="Times New Roman" w:hAnsi="Times New Roman"/>
          <w:b/>
          <w:i/>
          <w:color w:val="000000"/>
          <w:spacing w:val="1"/>
          <w:sz w:val="28"/>
        </w:rPr>
        <w:t>Метапредметные результаты</w:t>
      </w:r>
      <w:r>
        <w:rPr>
          <w:rFonts w:ascii="Times New Roman" w:hAnsi="Times New Roman"/>
          <w:b w:val="false"/>
          <w:i w:val="false"/>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pPr>
        <w:spacing w:before="0" w:after="0"/>
        <w:ind w:firstLine="600"/>
        <w:jc w:val="both"/>
      </w:pPr>
      <w:r>
        <w:rPr>
          <w:rFonts w:ascii="Times New Roman" w:hAnsi="Times New Roman"/>
          <w:b w:val="false"/>
          <w:i/>
          <w:color w:val="000000"/>
          <w:spacing w:val="1"/>
          <w:sz w:val="28"/>
        </w:rPr>
        <w:t>В сфере универсальных учебных познавательных действий</w:t>
      </w:r>
      <w:r>
        <w:rPr>
          <w:rFonts w:ascii="Times New Roman" w:hAnsi="Times New Roman"/>
          <w:b w:val="false"/>
          <w:i w:val="false"/>
          <w:color w:val="000000"/>
          <w:spacing w:val="1"/>
          <w:sz w:val="28"/>
        </w:rPr>
        <w:t>:</w:t>
      </w:r>
    </w:p>
    <w:p>
      <w:pPr>
        <w:spacing w:before="0" w:after="0"/>
        <w:ind w:firstLine="600"/>
        <w:jc w:val="both"/>
      </w:pPr>
      <w:r>
        <w:rPr>
          <w:rFonts w:ascii="Times New Roman" w:hAnsi="Times New Roman"/>
          <w:b w:val="false"/>
          <w:i/>
          <w:color w:val="000000"/>
          <w:sz w:val="28"/>
        </w:rPr>
        <w:t>владение базовыми логическими действиями</w:t>
      </w:r>
      <w:r>
        <w:rPr>
          <w:rFonts w:ascii="Times New Roman" w:hAnsi="Times New Roman"/>
          <w:b w:val="false"/>
          <w:i w:val="false"/>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spacing w:before="0" w:after="0"/>
        <w:ind w:firstLine="600"/>
        <w:jc w:val="both"/>
      </w:pPr>
      <w:r>
        <w:rPr>
          <w:rFonts w:ascii="Times New Roman" w:hAnsi="Times New Roman"/>
          <w:b w:val="false"/>
          <w:i/>
          <w:color w:val="000000"/>
          <w:sz w:val="28"/>
        </w:rPr>
        <w:t>владение базовыми исследовательскими действиями</w:t>
      </w:r>
      <w:r>
        <w:rPr>
          <w:rFonts w:ascii="Times New Roman" w:hAnsi="Times New Roman"/>
          <w:b w:val="false"/>
          <w:i w:val="false"/>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spacing w:before="0" w:after="0"/>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spacing w:before="0" w:after="0"/>
        <w:ind w:firstLine="600"/>
        <w:jc w:val="both"/>
      </w:pPr>
      <w:r>
        <w:rPr>
          <w:rFonts w:ascii="Times New Roman" w:hAnsi="Times New Roman"/>
          <w:b w:val="false"/>
          <w:i/>
          <w:color w:val="000000"/>
          <w:sz w:val="28"/>
        </w:rPr>
        <w:t>В сфере универсальных коммуникативных действий:</w:t>
      </w:r>
    </w:p>
    <w:p>
      <w:pPr>
        <w:spacing w:before="0" w:after="0"/>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spacing w:before="0" w:after="0"/>
        <w:ind w:firstLine="600"/>
        <w:jc w:val="both"/>
      </w:pPr>
      <w:r>
        <w:rPr>
          <w:rFonts w:ascii="Times New Roman" w:hAnsi="Times New Roman"/>
          <w:b w:val="false"/>
          <w:i/>
          <w:color w:val="000000"/>
          <w:sz w:val="28"/>
        </w:rPr>
        <w:t>осуществление совместной деятельности</w:t>
      </w:r>
      <w:r>
        <w:rPr>
          <w:rFonts w:ascii="Times New Roman" w:hAnsi="Times New Roman"/>
          <w:b w:val="false"/>
          <w:i w:val="false"/>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spacing w:before="0" w:after="0"/>
        <w:ind w:firstLine="600"/>
        <w:jc w:val="both"/>
      </w:pPr>
      <w:r>
        <w:rPr>
          <w:rFonts w:ascii="Times New Roman" w:hAnsi="Times New Roman"/>
          <w:b w:val="false"/>
          <w:i/>
          <w:color w:val="000000"/>
          <w:sz w:val="28"/>
        </w:rPr>
        <w:t>В сфере универсальных регулятивных действий:</w:t>
      </w:r>
    </w:p>
    <w:p>
      <w:pPr>
        <w:spacing w:before="0" w:after="0"/>
        <w:ind w:firstLine="600"/>
        <w:jc w:val="both"/>
      </w:pPr>
      <w:r>
        <w:rPr>
          <w:rFonts w:ascii="Times New Roman" w:hAnsi="Times New Roman"/>
          <w:b w:val="false"/>
          <w:i/>
          <w:color w:val="000000"/>
          <w:sz w:val="28"/>
        </w:rPr>
        <w:t>владение приемами самоорганизации</w:t>
      </w:r>
      <w:r>
        <w:rPr>
          <w:rFonts w:ascii="Times New Roman" w:hAnsi="Times New Roman"/>
          <w:b w:val="false"/>
          <w:i w:val="false"/>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spacing w:before="0" w:after="0"/>
        <w:ind w:firstLine="600"/>
        <w:jc w:val="both"/>
      </w:pPr>
      <w:r>
        <w:rPr>
          <w:rFonts w:ascii="Times New Roman" w:hAnsi="Times New Roman"/>
          <w:b w:val="false"/>
          <w:i/>
          <w:color w:val="000000"/>
          <w:sz w:val="28"/>
        </w:rPr>
        <w:t>владение приемами самоконтроля</w:t>
      </w:r>
      <w:r>
        <w:rPr>
          <w:rFonts w:ascii="Times New Roman" w:hAnsi="Times New Roman"/>
          <w:b w:val="false"/>
          <w:i w:val="false"/>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ind w:firstLine="600"/>
        <w:jc w:val="both"/>
      </w:pPr>
      <w:r>
        <w:rPr>
          <w:rFonts w:ascii="Times New Roman" w:hAnsi="Times New Roman"/>
          <w:b w:val="false"/>
          <w:i/>
          <w:color w:val="000000"/>
          <w:sz w:val="28"/>
        </w:rPr>
        <w:t xml:space="preserve">принятие себя и других </w:t>
      </w:r>
      <w:r>
        <w:rPr>
          <w:rFonts w:ascii="Times New Roman" w:hAnsi="Times New Roman"/>
          <w:b w:val="false"/>
          <w:i w:val="false"/>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ind w:left="120"/>
        <w:jc w:val="both"/>
      </w:pPr>
      <w:r>
        <w:rPr>
          <w:rFonts w:ascii="Times New Roman" w:hAnsi="Times New Roman"/>
          <w:b/>
          <w:i w:val="false"/>
          <w:color w:val="000000"/>
          <w:sz w:val="28"/>
        </w:rPr>
        <w:t>ПРЕДМЕТНЫЕ РЕЗУЛЬТАТЫ</w:t>
      </w:r>
    </w:p>
    <w:p>
      <w:pPr>
        <w:spacing w:before="0" w:after="0"/>
        <w:ind w:left="120"/>
        <w:jc w:val="both"/>
      </w:pPr>
    </w:p>
    <w:p>
      <w:pPr>
        <w:spacing w:before="0" w:after="0"/>
        <w:ind w:firstLine="600"/>
        <w:jc w:val="both"/>
      </w:pPr>
      <w:r>
        <w:rPr>
          <w:rFonts w:ascii="Times New Roman" w:hAnsi="Times New Roman"/>
          <w:b/>
          <w:i w:val="false"/>
          <w:color w:val="000000"/>
          <w:sz w:val="28"/>
        </w:rPr>
        <w:t>Предметные результаты</w:t>
      </w:r>
      <w:r>
        <w:rPr>
          <w:rFonts w:ascii="Times New Roman" w:hAnsi="Times New Roman"/>
          <w:b w:val="false"/>
          <w:i w:val="false"/>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pPr>
        <w:spacing w:before="0" w:after="0"/>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spacing w:before="0" w:after="0"/>
        <w:ind w:firstLine="600"/>
        <w:jc w:val="both"/>
      </w:pPr>
      <w:r>
        <w:rPr>
          <w:rFonts w:ascii="Times New Roman" w:hAnsi="Times New Roman"/>
          <w:b w:val="false"/>
          <w:i w:val="false"/>
          <w:color w:val="000000"/>
          <w:sz w:val="28"/>
        </w:rPr>
        <w:t>Требования к предметным результатам освоения базового курса истории должны отражать:</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color w:val="000000"/>
          <w:sz w:val="28"/>
        </w:rPr>
        <w:t>В том числе по учебному курсу «История России»:</w:t>
      </w:r>
    </w:p>
    <w:p>
      <w:pPr>
        <w:spacing w:before="0" w:after="0"/>
        <w:ind w:firstLine="600"/>
        <w:jc w:val="both"/>
      </w:pPr>
      <w:r>
        <w:rPr>
          <w:rFonts w:ascii="Times New Roman" w:hAnsi="Times New Roman"/>
          <w:b w:val="false"/>
          <w:i/>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color w:val="000000"/>
          <w:sz w:val="28"/>
        </w:rPr>
        <w:t>По учебному курсу «Всеобщая история»:</w:t>
      </w:r>
    </w:p>
    <w:p>
      <w:pPr>
        <w:spacing w:before="0" w:after="0"/>
        <w:ind w:firstLine="600"/>
        <w:jc w:val="both"/>
      </w:pPr>
      <w:r>
        <w:rPr>
          <w:rFonts w:ascii="Times New Roman" w:hAnsi="Times New Roman"/>
          <w:b w:val="false"/>
          <w:i/>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left"/>
      </w:pPr>
      <w:r>
        <w:rPr>
          <w:rFonts w:ascii="Times New Roman" w:hAnsi="Times New Roman"/>
          <w:b/>
          <w:i/>
          <w:color w:val="000000"/>
          <w:sz w:val="28"/>
        </w:rPr>
        <w:t>​</w:t>
      </w:r>
    </w:p>
    <w:p>
      <w:pPr>
        <w:spacing w:before="0" w:after="0"/>
        <w:ind w:firstLine="600"/>
        <w:jc w:val="both"/>
      </w:pPr>
      <w:r>
        <w:rPr>
          <w:rFonts w:ascii="Times New Roman" w:hAnsi="Times New Roman"/>
          <w:b/>
          <w:i w:val="false"/>
          <w:color w:val="000000"/>
          <w:sz w:val="28"/>
        </w:rPr>
        <w:t xml:space="preserve"> 10 КЛАСС</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
        </w:numPr>
        <w:spacing w:before="0" w:after="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numPr>
          <w:ilvl w:val="0"/>
          <w:numId w:val="1"/>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numPr>
          <w:ilvl w:val="0"/>
          <w:numId w:val="2"/>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numPr>
          <w:ilvl w:val="0"/>
          <w:numId w:val="2"/>
        </w:numPr>
        <w:spacing w:before="0" w:after="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numPr>
          <w:ilvl w:val="0"/>
          <w:numId w:val="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3"/>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3"/>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3"/>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numPr>
          <w:ilvl w:val="0"/>
          <w:numId w:val="3"/>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3"/>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numPr>
          <w:ilvl w:val="0"/>
          <w:numId w:val="3"/>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numPr>
          <w:ilvl w:val="0"/>
          <w:numId w:val="3"/>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3"/>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4"/>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numPr>
          <w:ilvl w:val="0"/>
          <w:numId w:val="4"/>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numPr>
          <w:ilvl w:val="0"/>
          <w:numId w:val="4"/>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4"/>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numPr>
          <w:ilvl w:val="0"/>
          <w:numId w:val="4"/>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5"/>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6"/>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numPr>
          <w:ilvl w:val="0"/>
          <w:numId w:val="6"/>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6"/>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numPr>
          <w:ilvl w:val="0"/>
          <w:numId w:val="6"/>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6"/>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numPr>
          <w:ilvl w:val="0"/>
          <w:numId w:val="6"/>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numPr>
          <w:ilvl w:val="0"/>
          <w:numId w:val="6"/>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6"/>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6"/>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7"/>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8"/>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numPr>
          <w:ilvl w:val="0"/>
          <w:numId w:val="8"/>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8"/>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numPr>
          <w:ilvl w:val="0"/>
          <w:numId w:val="8"/>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8"/>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numPr>
          <w:ilvl w:val="0"/>
          <w:numId w:val="8"/>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8"/>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numPr>
          <w:ilvl w:val="0"/>
          <w:numId w:val="8"/>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8"/>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9"/>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9"/>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9"/>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9"/>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0"/>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numPr>
          <w:ilvl w:val="0"/>
          <w:numId w:val="10"/>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numPr>
          <w:ilvl w:val="0"/>
          <w:numId w:val="10"/>
        </w:numPr>
        <w:spacing w:before="0" w:after="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numPr>
          <w:ilvl w:val="0"/>
          <w:numId w:val="10"/>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val="false"/>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1"/>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numPr>
          <w:ilvl w:val="0"/>
          <w:numId w:val="11"/>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spacing w:before="0" w:after="0"/>
        <w:ind w:left="120"/>
        <w:jc w:val="left"/>
      </w:pP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2"/>
        </w:numPr>
        <w:spacing w:before="0" w:after="0"/>
        <w:jc w:val="both"/>
      </w:pPr>
      <w:r>
        <w:rPr>
          <w:rFonts w:ascii="Times New Roman" w:hAnsi="Times New Roman"/>
          <w:b w:val="false"/>
          <w:i w:val="false"/>
          <w:color w:val="000000"/>
          <w:sz w:val="28"/>
        </w:rPr>
        <w:t>называть наиболее значимые события истории России 1945–2022 гг., объяснять их особую значимость для истории нашей страны;</w:t>
      </w:r>
    </w:p>
    <w:p>
      <w:pPr>
        <w:numPr>
          <w:ilvl w:val="0"/>
          <w:numId w:val="1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и всемирной истории 1945–2022 гг., выявлять попытки фальсификации истории;</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spacing w:before="0" w:after="0"/>
        <w:ind w:firstLine="600"/>
        <w:jc w:val="both"/>
      </w:pPr>
      <w:r>
        <w:rPr>
          <w:rFonts w:ascii="Times New Roman" w:hAnsi="Times New Roman"/>
          <w:b w:val="false"/>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3"/>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1945–2022 гг., события, процессы, в которых они участвовали;</w:t>
      </w:r>
    </w:p>
    <w:p>
      <w:pPr>
        <w:numPr>
          <w:ilvl w:val="0"/>
          <w:numId w:val="13"/>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numPr>
          <w:ilvl w:val="0"/>
          <w:numId w:val="13"/>
        </w:numPr>
        <w:spacing w:before="0" w:after="0"/>
        <w:jc w:val="both"/>
      </w:pPr>
      <w:r>
        <w:rPr>
          <w:rFonts w:ascii="Times New Roman" w:hAnsi="Times New Roman"/>
          <w:b w:val="false"/>
          <w:i w:val="false"/>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pPr>
        <w:numPr>
          <w:ilvl w:val="0"/>
          <w:numId w:val="13"/>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4"/>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14"/>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14"/>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numPr>
          <w:ilvl w:val="0"/>
          <w:numId w:val="14"/>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14"/>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numPr>
          <w:ilvl w:val="0"/>
          <w:numId w:val="14"/>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numPr>
          <w:ilvl w:val="0"/>
          <w:numId w:val="14"/>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14"/>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5"/>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numPr>
          <w:ilvl w:val="0"/>
          <w:numId w:val="15"/>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numPr>
          <w:ilvl w:val="0"/>
          <w:numId w:val="15"/>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15"/>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1945–2022 гг.;</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numPr>
          <w:ilvl w:val="0"/>
          <w:numId w:val="15"/>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6"/>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1945–2022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7"/>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1945–2022 гг.;</w:t>
      </w:r>
    </w:p>
    <w:p>
      <w:pPr>
        <w:numPr>
          <w:ilvl w:val="0"/>
          <w:numId w:val="17"/>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17"/>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numPr>
          <w:ilvl w:val="0"/>
          <w:numId w:val="17"/>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17"/>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numPr>
          <w:ilvl w:val="0"/>
          <w:numId w:val="17"/>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pPr>
        <w:numPr>
          <w:ilvl w:val="0"/>
          <w:numId w:val="17"/>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17"/>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17"/>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8"/>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9"/>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numPr>
          <w:ilvl w:val="0"/>
          <w:numId w:val="19"/>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19"/>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numPr>
          <w:ilvl w:val="0"/>
          <w:numId w:val="19"/>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19"/>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numPr>
          <w:ilvl w:val="0"/>
          <w:numId w:val="19"/>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19"/>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numPr>
          <w:ilvl w:val="0"/>
          <w:numId w:val="19"/>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19"/>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0"/>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20"/>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20"/>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20"/>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1"/>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numPr>
          <w:ilvl w:val="0"/>
          <w:numId w:val="21"/>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pPr>
        <w:numPr>
          <w:ilvl w:val="0"/>
          <w:numId w:val="21"/>
        </w:numPr>
        <w:spacing w:before="0" w:after="0"/>
        <w:jc w:val="both"/>
      </w:pPr>
      <w:r>
        <w:rPr>
          <w:rFonts w:ascii="Times New Roman" w:hAnsi="Times New Roman"/>
          <w:b w:val="false"/>
          <w:i w:val="false"/>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numPr>
          <w:ilvl w:val="0"/>
          <w:numId w:val="21"/>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2"/>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numPr>
          <w:ilvl w:val="0"/>
          <w:numId w:val="22"/>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bookmarkStart w:name="block-936828" w:id="9"/>
    <w:p>
      <w:pPr>
        <w:sectPr>
          <w:pgSz w:w="11906" w:h="16383" w:orient="portrait"/>
        </w:sectPr>
      </w:pPr>
    </w:p>
    <w:bookmarkEnd w:id="9"/>
    <w:bookmarkEnd w:id="8"/>
    <w:bookmarkStart w:name="block-936830" w:id="10"/>
    <w:p>
      <w:pPr>
        <w:spacing w:before="0" w:after="0"/>
        <w:ind w:left="120"/>
        <w:jc w:val="left"/>
      </w:pPr>
      <w:r>
        <w:rPr>
          <w:rFonts w:ascii="Times New Roman" w:hAnsi="Times New Roman"/>
          <w:b/>
          <w:i w:val="false"/>
          <w:color w:val="000000"/>
          <w:sz w:val="28"/>
        </w:rPr>
        <w:t>СОДЕРЖАНИЕ УЧЕБНОГО ПРЕДМЕТА «ИСТОРИЯ»</w:t>
      </w:r>
    </w:p>
    <w:p>
      <w:pPr>
        <w:spacing w:before="0" w:after="0"/>
        <w:ind w:left="120"/>
        <w:jc w:val="left"/>
      </w:pPr>
    </w:p>
    <w:p>
      <w:pPr>
        <w:spacing w:before="0" w:after="0"/>
        <w:ind w:left="120"/>
        <w:jc w:val="both"/>
      </w:pPr>
      <w:r>
        <w:rPr>
          <w:rFonts w:ascii="Times New Roman" w:hAnsi="Times New Roman"/>
          <w:b/>
          <w:i w:val="false"/>
          <w:color w:val="000000"/>
          <w:sz w:val="28"/>
        </w:rPr>
        <w:t>10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1914–1945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pacing w:val="-2"/>
          <w:sz w:val="28"/>
        </w:rPr>
        <w:t xml:space="preserve">Введение. </w:t>
      </w:r>
      <w:r>
        <w:rPr>
          <w:rFonts w:ascii="Times New Roman" w:hAnsi="Times New Roman"/>
          <w:b w:val="false"/>
          <w:i w:val="false"/>
          <w:color w:val="000000"/>
          <w:spacing w:val="-2"/>
          <w:sz w:val="28"/>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pPr>
        <w:spacing w:before="0" w:after="0"/>
        <w:ind w:firstLine="600"/>
        <w:jc w:val="left"/>
      </w:pPr>
      <w:r>
        <w:rPr>
          <w:rFonts w:ascii="Times New Roman" w:hAnsi="Times New Roman"/>
          <w:b/>
          <w:i w:val="false"/>
          <w:color w:val="000000"/>
          <w:sz w:val="28"/>
        </w:rPr>
        <w:t>МИР НАКАНУНЕ И В ГОДЫ ПЕРВОЙ МИРОВОЙ ВОЙНЫ</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z w:val="28"/>
        </w:rPr>
        <w:t xml:space="preserve">Мир в начале ХХ в. </w:t>
      </w:r>
      <w:r>
        <w:rPr>
          <w:rFonts w:ascii="Times New Roman" w:hAnsi="Times New Roman"/>
          <w:b w:val="false"/>
          <w:i w:val="false"/>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spacing w:before="0" w:after="0"/>
        <w:ind w:firstLine="600"/>
        <w:jc w:val="both"/>
      </w:pPr>
      <w:r>
        <w:rPr>
          <w:rFonts w:ascii="Times New Roman" w:hAnsi="Times New Roman"/>
          <w:b w:val="false"/>
          <w:i w:val="false"/>
          <w:color w:val="000000"/>
          <w:sz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pPr>
        <w:spacing w:before="0" w:after="0"/>
        <w:ind w:firstLine="600"/>
        <w:jc w:val="both"/>
      </w:pPr>
      <w:r>
        <w:rPr>
          <w:rFonts w:ascii="Times New Roman" w:hAnsi="Times New Roman"/>
          <w:b/>
          <w:i/>
          <w:color w:val="000000"/>
          <w:sz w:val="28"/>
        </w:rPr>
        <w:t>Первая мировая война (1914–1918).</w:t>
      </w:r>
      <w:r>
        <w:rPr>
          <w:rFonts w:ascii="Times New Roman" w:hAnsi="Times New Roman"/>
          <w:b w:val="false"/>
          <w:i w:val="false"/>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spacing w:before="0" w:after="0"/>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ind w:firstLine="600"/>
        <w:jc w:val="left"/>
      </w:pPr>
      <w:r>
        <w:rPr>
          <w:rFonts w:ascii="Times New Roman" w:hAnsi="Times New Roman"/>
          <w:b/>
          <w:i w:val="false"/>
          <w:color w:val="000000"/>
          <w:sz w:val="28"/>
        </w:rPr>
        <w:t>МИР В 1918–1939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От войны к миру.</w:t>
      </w:r>
    </w:p>
    <w:p>
      <w:pPr>
        <w:spacing w:before="0" w:after="0"/>
        <w:ind w:firstLine="600"/>
        <w:jc w:val="left"/>
      </w:pPr>
      <w:r>
        <w:rPr>
          <w:rFonts w:ascii="Times New Roman" w:hAnsi="Times New Roman"/>
          <w:b w:val="false"/>
          <w:i w:val="false"/>
          <w:color w:val="000000"/>
          <w:sz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spacing w:before="0" w:after="0"/>
        <w:ind w:firstLine="600"/>
        <w:jc w:val="both"/>
      </w:pPr>
      <w:r>
        <w:rPr>
          <w:rFonts w:ascii="Times New Roman" w:hAnsi="Times New Roman"/>
          <w:b w:val="false"/>
          <w:i w:val="false"/>
          <w:color w:val="000000"/>
          <w:sz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pPr>
        <w:spacing w:before="0" w:after="0"/>
        <w:ind w:firstLine="600"/>
        <w:jc w:val="both"/>
      </w:pPr>
      <w:r>
        <w:rPr>
          <w:rFonts w:ascii="Times New Roman" w:hAnsi="Times New Roman"/>
          <w:b/>
          <w:i w:val="false"/>
          <w:color w:val="000000"/>
          <w:sz w:val="28"/>
        </w:rPr>
        <w:t>Страны Европы и Северной Америки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spacing w:before="0" w:after="0"/>
        <w:ind w:firstLine="600"/>
        <w:jc w:val="both"/>
      </w:pPr>
      <w:r>
        <w:rPr>
          <w:rFonts w:ascii="Times New Roman" w:hAnsi="Times New Roman"/>
          <w:b w:val="false"/>
          <w:i w:val="false"/>
          <w:color w:val="000000"/>
          <w:spacing w:val="-2"/>
          <w:sz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spacing w:before="0" w:after="0"/>
        <w:ind w:firstLine="600"/>
        <w:jc w:val="both"/>
      </w:pPr>
      <w:r>
        <w:rPr>
          <w:rFonts w:ascii="Times New Roman" w:hAnsi="Times New Roman"/>
          <w:b w:val="false"/>
          <w:i w:val="false"/>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pPr>
        <w:spacing w:before="0" w:after="0"/>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spacing w:before="0" w:after="0"/>
        <w:ind w:firstLine="600"/>
        <w:jc w:val="both"/>
      </w:pPr>
      <w:r>
        <w:rPr>
          <w:rFonts w:ascii="Times New Roman" w:hAnsi="Times New Roman"/>
          <w:b/>
          <w:i w:val="false"/>
          <w:color w:val="000000"/>
          <w:sz w:val="28"/>
        </w:rPr>
        <w:t>Страны Азии, Латинской Америки в 1918–1930-е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pPr>
        <w:spacing w:before="0" w:after="0"/>
        <w:ind w:firstLine="600"/>
        <w:jc w:val="both"/>
      </w:pPr>
      <w:r>
        <w:rPr>
          <w:rFonts w:ascii="Times New Roman" w:hAnsi="Times New Roman"/>
          <w:b w:val="false"/>
          <w:i w:val="false"/>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pPr>
        <w:spacing w:before="0" w:after="0"/>
        <w:ind w:firstLine="600"/>
        <w:jc w:val="both"/>
      </w:pPr>
      <w:r>
        <w:rPr>
          <w:rFonts w:ascii="Times New Roman" w:hAnsi="Times New Roman"/>
          <w:b/>
          <w:i w:val="false"/>
          <w:color w:val="000000"/>
          <w:sz w:val="28"/>
        </w:rPr>
        <w:t>Международные отношения в 1920–1930-х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spacing w:before="0" w:after="0"/>
        <w:ind w:firstLine="600"/>
        <w:jc w:val="both"/>
      </w:pPr>
      <w:r>
        <w:rPr>
          <w:rFonts w:ascii="Times New Roman" w:hAnsi="Times New Roman"/>
          <w:b w:val="false"/>
          <w:i w:val="false"/>
          <w:color w:val="000000"/>
          <w:sz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spacing w:before="0" w:after="0"/>
        <w:ind w:firstLine="600"/>
        <w:jc w:val="both"/>
      </w:pPr>
      <w:r>
        <w:rPr>
          <w:rFonts w:ascii="Times New Roman" w:hAnsi="Times New Roman"/>
          <w:b/>
          <w:i w:val="false"/>
          <w:color w:val="000000"/>
          <w:sz w:val="28"/>
        </w:rPr>
        <w:t>Развитие культуры в 1914–1930-х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pPr>
        <w:spacing w:before="0" w:after="0"/>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ind w:firstLine="600"/>
        <w:jc w:val="left"/>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pacing w:val="-2"/>
          <w:sz w:val="28"/>
        </w:rPr>
        <w:t>Начало Второй мировой войны.</w:t>
      </w:r>
      <w:r>
        <w:rPr>
          <w:rFonts w:ascii="Times New Roman" w:hAnsi="Times New Roman"/>
          <w:b w:val="false"/>
          <w:i w:val="false"/>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spacing w:before="0" w:after="0"/>
        <w:ind w:firstLine="600"/>
        <w:jc w:val="both"/>
      </w:pPr>
      <w:r>
        <w:rPr>
          <w:rFonts w:ascii="Times New Roman" w:hAnsi="Times New Roman"/>
          <w:b/>
          <w:i/>
          <w:color w:val="000000"/>
          <w:sz w:val="28"/>
        </w:rPr>
        <w:t xml:space="preserve">1941 год. Начало Великой Отечественной войны и войны на Тихом океане. </w:t>
      </w:r>
      <w:r>
        <w:rPr>
          <w:rFonts w:ascii="Times New Roman" w:hAnsi="Times New Roman"/>
          <w:b w:val="false"/>
          <w:i w:val="false"/>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spacing w:before="0" w:after="0"/>
        <w:ind w:firstLine="600"/>
        <w:jc w:val="both"/>
      </w:pPr>
      <w:r>
        <w:rPr>
          <w:rFonts w:ascii="Times New Roman" w:hAnsi="Times New Roman"/>
          <w:b/>
          <w:i/>
          <w:color w:val="000000"/>
          <w:sz w:val="28"/>
        </w:rPr>
        <w:t>Положение в оккупированных странах.</w:t>
      </w:r>
      <w:r>
        <w:rPr>
          <w:rFonts w:ascii="Times New Roman" w:hAnsi="Times New Roman"/>
          <w:b w:val="false"/>
          <w:i w:val="false"/>
          <w:color w:val="000000"/>
          <w:sz w:val="28"/>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spacing w:before="0" w:after="0"/>
        <w:ind w:firstLine="600"/>
        <w:jc w:val="both"/>
      </w:pPr>
      <w:r>
        <w:rPr>
          <w:rFonts w:ascii="Times New Roman" w:hAnsi="Times New Roman"/>
          <w:b/>
          <w:i/>
          <w:color w:val="000000"/>
          <w:sz w:val="28"/>
        </w:rPr>
        <w:t>Коренной перелом в войне.</w:t>
      </w:r>
      <w:r>
        <w:rPr>
          <w:rFonts w:ascii="Times New Roman" w:hAnsi="Times New Roman"/>
          <w:b w:val="false"/>
          <w:i w:val="false"/>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spacing w:before="0" w:after="0"/>
        <w:ind w:firstLine="600"/>
        <w:jc w:val="both"/>
      </w:pPr>
      <w:r>
        <w:rPr>
          <w:rFonts w:ascii="Times New Roman" w:hAnsi="Times New Roman"/>
          <w:b/>
          <w:i/>
          <w:color w:val="000000"/>
          <w:sz w:val="28"/>
        </w:rPr>
        <w:t xml:space="preserve">Разгром Германии, Японии и их союзников. </w:t>
      </w:r>
      <w:r>
        <w:rPr>
          <w:rFonts w:ascii="Times New Roman" w:hAnsi="Times New Roman"/>
          <w:b w:val="false"/>
          <w:i w:val="false"/>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spacing w:before="0" w:after="0"/>
        <w:ind w:firstLine="600"/>
        <w:jc w:val="both"/>
      </w:pPr>
      <w:r>
        <w:rPr>
          <w:rFonts w:ascii="Times New Roman" w:hAnsi="Times New Roman"/>
          <w:b/>
          <w:i/>
          <w:color w:val="000000"/>
          <w:sz w:val="28"/>
        </w:rPr>
        <w:t xml:space="preserve">Завершение мировой войны на Дальнем Востоке. </w:t>
      </w: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spacing w:before="0" w:after="0"/>
        <w:ind w:firstLine="600"/>
        <w:jc w:val="left"/>
      </w:pPr>
      <w:r>
        <w:rPr>
          <w:rFonts w:ascii="Times New Roman" w:hAnsi="Times New Roman"/>
          <w:b/>
          <w:i/>
          <w:color w:val="000000"/>
          <w:sz w:val="28"/>
        </w:rPr>
        <w:t>Обобщение</w:t>
      </w:r>
      <w:r>
        <w:rPr>
          <w:rFonts w:ascii="Times New Roman" w:hAnsi="Times New Roman"/>
          <w:b w:val="false"/>
          <w:i w:val="false"/>
          <w:color w:val="000000"/>
          <w:sz w:val="28"/>
        </w:rPr>
        <w:t>.</w:t>
      </w:r>
    </w:p>
    <w:p>
      <w:pPr>
        <w:spacing w:before="0" w:after="0"/>
        <w:ind w:left="120"/>
        <w:jc w:val="both"/>
      </w:pPr>
      <w:r>
        <w:rPr>
          <w:rFonts w:ascii="Times New Roman" w:hAnsi="Times New Roman"/>
          <w:b/>
          <w:i w:val="false"/>
          <w:color w:val="000000"/>
          <w:sz w:val="28"/>
        </w:rPr>
        <w:t xml:space="preserve">ИСТОРИЯ РОССИИ. 1914–1945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 Россия в начале ХХ в.</w:t>
      </w:r>
    </w:p>
    <w:p>
      <w:pPr>
        <w:spacing w:before="0" w:after="0"/>
        <w:ind w:firstLine="600"/>
        <w:jc w:val="left"/>
      </w:pPr>
      <w:r>
        <w:rPr>
          <w:rFonts w:ascii="Times New Roman" w:hAnsi="Times New Roman"/>
          <w:b/>
          <w:i w:val="false"/>
          <w:color w:val="000000"/>
          <w:sz w:val="28"/>
        </w:rPr>
        <w:t xml:space="preserve">РОССИЯ В ГОДЫ ПЕРВОЙ МИРОВОЙ ВОЙНЫ И ВЕЛИКОЙ РОССИЙСКОЙ РЕВОЛЮЦИИ (1914–1922) </w:t>
      </w:r>
    </w:p>
    <w:p>
      <w:pPr>
        <w:spacing w:before="0" w:after="0"/>
        <w:ind w:firstLine="600"/>
        <w:jc w:val="left"/>
      </w:pPr>
      <w:r>
        <w:rPr>
          <w:rFonts w:ascii="Times New Roman" w:hAnsi="Times New Roman"/>
          <w:b/>
          <w:i w:val="false"/>
          <w:color w:val="000000"/>
          <w:sz w:val="28"/>
        </w:rPr>
        <w:t>Россия в Первой мировой войне (1914–1918)</w:t>
      </w:r>
    </w:p>
    <w:p>
      <w:pPr>
        <w:spacing w:before="0" w:after="0"/>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spacing w:before="0" w:after="0"/>
        <w:ind w:firstLine="600"/>
        <w:jc w:val="both"/>
      </w:pPr>
      <w:r>
        <w:rPr>
          <w:rFonts w:ascii="Times New Roman" w:hAnsi="Times New Roman"/>
          <w:b w:val="false"/>
          <w:i w:val="false"/>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spacing w:before="0" w:after="0"/>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ind w:firstLine="600"/>
        <w:jc w:val="both"/>
      </w:pPr>
      <w:r>
        <w:rPr>
          <w:rFonts w:ascii="Times New Roman" w:hAnsi="Times New Roman"/>
          <w:b/>
          <w:i w:val="false"/>
          <w:color w:val="000000"/>
          <w:sz w:val="28"/>
        </w:rPr>
        <w:t>Великая российская революция (1917–1922)</w:t>
      </w:r>
    </w:p>
    <w:p>
      <w:pPr>
        <w:spacing w:before="0" w:after="0"/>
        <w:ind w:firstLine="600"/>
        <w:jc w:val="both"/>
      </w:pPr>
      <w:r>
        <w:rPr>
          <w:rFonts w:ascii="Times New Roman" w:hAnsi="Times New Roman"/>
          <w:b w:val="false"/>
          <w:i w:val="false"/>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spacing w:before="0" w:after="0"/>
        <w:ind w:firstLine="600"/>
        <w:jc w:val="both"/>
      </w:pPr>
      <w:r>
        <w:rPr>
          <w:rFonts w:ascii="Times New Roman" w:hAnsi="Times New Roman"/>
          <w:b w:val="false"/>
          <w:i w:val="false"/>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spacing w:before="0" w:after="0"/>
        <w:ind w:firstLine="600"/>
        <w:jc w:val="both"/>
      </w:pPr>
      <w:r>
        <w:rPr>
          <w:rFonts w:ascii="Times New Roman" w:hAnsi="Times New Roman"/>
          <w:b/>
          <w:i w:val="false"/>
          <w:color w:val="000000"/>
          <w:sz w:val="28"/>
        </w:rPr>
        <w:t>Первые революционные преобразования большевиков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spacing w:before="0" w:after="0"/>
        <w:ind w:firstLine="600"/>
        <w:jc w:val="both"/>
      </w:pPr>
      <w:r>
        <w:rPr>
          <w:rFonts w:ascii="Times New Roman" w:hAnsi="Times New Roman"/>
          <w:b w:val="false"/>
          <w:i w:val="false"/>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spacing w:before="0" w:after="0"/>
        <w:ind w:firstLine="600"/>
        <w:jc w:val="left"/>
      </w:pPr>
      <w:r>
        <w:rPr>
          <w:rFonts w:ascii="Times New Roman" w:hAnsi="Times New Roman"/>
          <w:b/>
          <w:i w:val="false"/>
          <w:color w:val="000000"/>
          <w:sz w:val="28"/>
        </w:rPr>
        <w:t>Гражданская война и ее последствия</w:t>
      </w:r>
    </w:p>
    <w:p>
      <w:pPr>
        <w:spacing w:before="0" w:after="0"/>
        <w:ind w:firstLine="600"/>
        <w:jc w:val="both"/>
      </w:pPr>
      <w:r>
        <w:rPr>
          <w:rFonts w:ascii="Times New Roman" w:hAnsi="Times New Roman"/>
          <w:b w:val="false"/>
          <w:i w:val="false"/>
          <w:color w:val="000000"/>
          <w:spacing w:val="-2"/>
          <w:sz w:val="28"/>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pPr>
        <w:spacing w:before="0" w:after="0"/>
        <w:ind w:firstLine="600"/>
        <w:jc w:val="both"/>
      </w:pPr>
      <w:r>
        <w:rPr>
          <w:rFonts w:ascii="Times New Roman" w:hAnsi="Times New Roman"/>
          <w:b w:val="false"/>
          <w:i w:val="false"/>
          <w:color w:val="000000"/>
          <w:sz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spacing w:before="0" w:after="0"/>
        <w:ind w:firstLine="600"/>
        <w:jc w:val="both"/>
      </w:pPr>
      <w:r>
        <w:rPr>
          <w:rFonts w:ascii="Times New Roman" w:hAnsi="Times New Roman"/>
          <w:b w:val="false"/>
          <w:i w:val="false"/>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spacing w:before="0" w:after="0"/>
        <w:ind w:firstLine="600"/>
        <w:jc w:val="both"/>
      </w:pPr>
      <w:r>
        <w:rPr>
          <w:rFonts w:ascii="Times New Roman" w:hAnsi="Times New Roman"/>
          <w:b w:val="false"/>
          <w:i w:val="false"/>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spacing w:before="0" w:after="0"/>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ind w:firstLine="600"/>
        <w:jc w:val="both"/>
      </w:pPr>
      <w:r>
        <w:rPr>
          <w:rFonts w:ascii="Times New Roman" w:hAnsi="Times New Roman"/>
          <w:b w:val="false"/>
          <w:i w:val="false"/>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spacing w:before="0" w:after="0"/>
        <w:ind w:firstLine="600"/>
        <w:jc w:val="both"/>
      </w:pPr>
      <w:r>
        <w:rPr>
          <w:rFonts w:ascii="Times New Roman" w:hAnsi="Times New Roman"/>
          <w:b w:val="false"/>
          <w:i w:val="false"/>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spacing w:before="0" w:after="0"/>
        <w:ind w:firstLine="600"/>
        <w:jc w:val="both"/>
      </w:pPr>
      <w:r>
        <w:rPr>
          <w:rFonts w:ascii="Times New Roman" w:hAnsi="Times New Roman"/>
          <w:b w:val="false"/>
          <w:i w:val="false"/>
          <w:color w:val="000000"/>
          <w:sz w:val="28"/>
        </w:rPr>
        <w:t xml:space="preserve">Наш край </w:t>
      </w:r>
      <w:r>
        <w:rPr>
          <w:rFonts w:ascii="Times New Roman" w:hAnsi="Times New Roman"/>
          <w:b w:val="false"/>
          <w:i w:val="false"/>
          <w:color w:val="000000"/>
          <w:sz w:val="28"/>
        </w:rPr>
        <w:t>в 1914–1922 гг.</w:t>
      </w:r>
    </w:p>
    <w:p>
      <w:pPr>
        <w:spacing w:before="0" w:after="0"/>
        <w:ind w:firstLine="600"/>
        <w:jc w:val="left"/>
      </w:pPr>
      <w:r>
        <w:rPr>
          <w:rFonts w:ascii="Times New Roman" w:hAnsi="Times New Roman"/>
          <w:b/>
          <w:i w:val="false"/>
          <w:color w:val="000000"/>
          <w:sz w:val="28"/>
        </w:rPr>
        <w:t>СОВЕТСКИЙ СОЮЗ В 1920–1930-е гг.</w:t>
      </w:r>
    </w:p>
    <w:p>
      <w:pPr>
        <w:spacing w:before="0" w:after="0"/>
        <w:ind w:firstLine="600"/>
        <w:jc w:val="left"/>
      </w:pPr>
      <w:r>
        <w:rPr>
          <w:rFonts w:ascii="Times New Roman" w:hAnsi="Times New Roman"/>
          <w:b/>
          <w:i w:val="false"/>
          <w:color w:val="000000"/>
          <w:sz w:val="28"/>
        </w:rPr>
        <w:t>СССР в годы нэпа (1921–1928)</w:t>
      </w:r>
    </w:p>
    <w:p>
      <w:pPr>
        <w:spacing w:before="0" w:after="0"/>
        <w:ind w:firstLine="600"/>
        <w:jc w:val="both"/>
      </w:pPr>
      <w:r>
        <w:rPr>
          <w:rFonts w:ascii="Times New Roman" w:hAnsi="Times New Roman"/>
          <w:b w:val="false"/>
          <w:i w:val="false"/>
          <w:color w:val="000000"/>
          <w:sz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spacing w:before="0" w:after="0"/>
        <w:ind w:firstLine="600"/>
        <w:jc w:val="both"/>
      </w:pPr>
      <w:r>
        <w:rPr>
          <w:rFonts w:ascii="Times New Roman" w:hAnsi="Times New Roman"/>
          <w:b w:val="false"/>
          <w:i w:val="false"/>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spacing w:before="0" w:after="0"/>
        <w:ind w:firstLine="600"/>
        <w:jc w:val="both"/>
      </w:pPr>
      <w:r>
        <w:rPr>
          <w:rFonts w:ascii="Times New Roman" w:hAnsi="Times New Roman"/>
          <w:b w:val="false"/>
          <w:i w:val="false"/>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spacing w:before="0" w:after="0"/>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spacing w:before="0" w:after="0"/>
        <w:ind w:firstLine="600"/>
        <w:jc w:val="both"/>
      </w:pPr>
      <w:r>
        <w:rPr>
          <w:rFonts w:ascii="Times New Roman" w:hAnsi="Times New Roman"/>
          <w:b w:val="false"/>
          <w:i w:val="false"/>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spacing w:before="0" w:after="0"/>
        <w:ind w:firstLine="600"/>
        <w:jc w:val="both"/>
      </w:pPr>
      <w:r>
        <w:rPr>
          <w:rFonts w:ascii="Times New Roman" w:hAnsi="Times New Roman"/>
          <w:b/>
          <w:i w:val="false"/>
          <w:color w:val="000000"/>
          <w:sz w:val="28"/>
        </w:rPr>
        <w:t>Советский Союз в 1929–1941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pPr>
        <w:spacing w:before="0" w:after="0"/>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spacing w:before="0" w:after="0"/>
        <w:ind w:firstLine="600"/>
        <w:jc w:val="both"/>
      </w:pPr>
      <w:r>
        <w:rPr>
          <w:rFonts w:ascii="Times New Roman" w:hAnsi="Times New Roman"/>
          <w:b w:val="false"/>
          <w:i w:val="false"/>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spacing w:before="0" w:after="0"/>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ind w:firstLine="600"/>
        <w:jc w:val="both"/>
      </w:pPr>
      <w:r>
        <w:rPr>
          <w:rFonts w:ascii="Times New Roman" w:hAnsi="Times New Roman"/>
          <w:b/>
          <w:i w:val="false"/>
          <w:color w:val="000000"/>
          <w:sz w:val="28"/>
        </w:rPr>
        <w:t>Культурное пространство советского общества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ind w:firstLine="600"/>
        <w:jc w:val="both"/>
      </w:pPr>
      <w:r>
        <w:rPr>
          <w:rFonts w:ascii="Times New Roman" w:hAnsi="Times New Roman"/>
          <w:b w:val="false"/>
          <w:i w:val="false"/>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spacing w:before="0" w:after="0"/>
        <w:ind w:firstLine="600"/>
        <w:jc w:val="both"/>
      </w:pPr>
      <w:r>
        <w:rPr>
          <w:rFonts w:ascii="Times New Roman" w:hAnsi="Times New Roman"/>
          <w:b w:val="false"/>
          <w:i w:val="false"/>
          <w:color w:val="000000"/>
          <w:sz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spacing w:before="0" w:after="0"/>
        <w:ind w:firstLine="600"/>
        <w:jc w:val="both"/>
      </w:pPr>
      <w:r>
        <w:rPr>
          <w:rFonts w:ascii="Times New Roman" w:hAnsi="Times New Roman"/>
          <w:b w:val="false"/>
          <w:i w:val="false"/>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spacing w:before="0" w:after="0"/>
        <w:ind w:firstLine="600"/>
        <w:jc w:val="both"/>
      </w:pPr>
      <w:r>
        <w:rPr>
          <w:rFonts w:ascii="Times New Roman" w:hAnsi="Times New Roman"/>
          <w:b w:val="false"/>
          <w:i w:val="false"/>
          <w:color w:val="000000"/>
          <w:sz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spacing w:before="0" w:after="0"/>
        <w:ind w:firstLine="600"/>
        <w:jc w:val="both"/>
      </w:pPr>
      <w:r>
        <w:rPr>
          <w:rFonts w:ascii="Times New Roman" w:hAnsi="Times New Roman"/>
          <w:b w:val="false"/>
          <w:i w:val="false"/>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spacing w:before="0" w:after="0"/>
        <w:ind w:firstLine="600"/>
        <w:jc w:val="both"/>
      </w:pPr>
      <w:r>
        <w:rPr>
          <w:rFonts w:ascii="Times New Roman" w:hAnsi="Times New Roman"/>
          <w:b w:val="false"/>
          <w:i w:val="false"/>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spacing w:before="0" w:after="0"/>
        <w:ind w:firstLine="600"/>
        <w:jc w:val="both"/>
      </w:pPr>
      <w:r>
        <w:rPr>
          <w:rFonts w:ascii="Times New Roman" w:hAnsi="Times New Roman"/>
          <w:b/>
          <w:i w:val="false"/>
          <w:color w:val="000000"/>
          <w:sz w:val="28"/>
        </w:rPr>
        <w:t>Внешняя политика СССР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spacing w:before="0" w:after="0"/>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spacing w:before="0" w:after="0"/>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ind w:firstLine="600"/>
        <w:jc w:val="left"/>
      </w:pPr>
      <w:r>
        <w:rPr>
          <w:rFonts w:ascii="Times New Roman" w:hAnsi="Times New Roman"/>
          <w:b/>
          <w:i w:val="false"/>
          <w:color w:val="000000"/>
          <w:sz w:val="28"/>
        </w:rPr>
        <w:t>Наш край в 1920–1930-е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 xml:space="preserve">ВЕЛИКАЯ ОТЕЧЕСТВЕННАЯ ВОЙНА (1941–1945) </w:t>
      </w:r>
    </w:p>
    <w:p>
      <w:pPr>
        <w:spacing w:before="0" w:after="0"/>
        <w:ind w:firstLine="600"/>
        <w:jc w:val="left"/>
      </w:pPr>
      <w:r>
        <w:rPr>
          <w:rFonts w:ascii="Times New Roman" w:hAnsi="Times New Roman"/>
          <w:b/>
          <w:i w:val="false"/>
          <w:color w:val="000000"/>
          <w:sz w:val="28"/>
        </w:rPr>
        <w:t>Первый период войны (июнь 1941 – осень 1942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spacing w:before="0" w:after="0"/>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spacing w:before="0" w:after="0"/>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ind w:firstLine="600"/>
        <w:jc w:val="both"/>
      </w:pPr>
      <w:r>
        <w:rPr>
          <w:rFonts w:ascii="Times New Roman" w:hAnsi="Times New Roman"/>
          <w:b w:val="false"/>
          <w:i w:val="false"/>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ind w:firstLine="600"/>
        <w:jc w:val="both"/>
      </w:pPr>
      <w:r>
        <w:rPr>
          <w:rFonts w:ascii="Times New Roman" w:hAnsi="Times New Roman"/>
          <w:b w:val="false"/>
          <w:i w:val="false"/>
          <w:color w:val="000000"/>
          <w:sz w:val="28"/>
        </w:rPr>
        <w:t>Начало массового сопротивления врагу. Восстания в нацистских лагерях. Развертывание партизанского движения.</w:t>
      </w:r>
    </w:p>
    <w:p>
      <w:pPr>
        <w:spacing w:before="0" w:after="0"/>
        <w:ind w:firstLine="600"/>
        <w:jc w:val="both"/>
      </w:pPr>
      <w:r>
        <w:rPr>
          <w:rFonts w:ascii="Times New Roman" w:hAnsi="Times New Roman"/>
          <w:b/>
          <w:i w:val="false"/>
          <w:color w:val="000000"/>
          <w:sz w:val="28"/>
        </w:rPr>
        <w:t>Коренной перелом в ходе войны (осень 1942–1943 г.) (3 ч)</w:t>
      </w:r>
    </w:p>
    <w:p>
      <w:pPr>
        <w:spacing w:before="0" w:after="0"/>
        <w:ind w:firstLine="600"/>
        <w:jc w:val="both"/>
      </w:pPr>
      <w:r>
        <w:rPr>
          <w:rFonts w:ascii="Times New Roman" w:hAnsi="Times New Roman"/>
          <w:b w:val="false"/>
          <w:i w:val="false"/>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spacing w:before="0" w:after="0"/>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spacing w:before="0" w:after="0"/>
        <w:ind w:firstLine="600"/>
        <w:jc w:val="both"/>
      </w:pPr>
      <w:r>
        <w:rPr>
          <w:rFonts w:ascii="Times New Roman" w:hAnsi="Times New Roman"/>
          <w:b w:val="false"/>
          <w:i w:val="false"/>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ind w:firstLine="600"/>
        <w:jc w:val="both"/>
      </w:pPr>
      <w:r>
        <w:rPr>
          <w:rFonts w:ascii="Times New Roman" w:hAnsi="Times New Roman"/>
          <w:b w:val="false"/>
          <w:i w:val="false"/>
          <w:color w:val="000000"/>
          <w:sz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spacing w:before="0" w:after="0"/>
        <w:ind w:firstLine="600"/>
        <w:jc w:val="both"/>
      </w:pPr>
      <w:r>
        <w:rPr>
          <w:rFonts w:ascii="Times New Roman" w:hAnsi="Times New Roman"/>
          <w:b/>
          <w:i w:val="false"/>
          <w:color w:val="000000"/>
          <w:sz w:val="28"/>
        </w:rPr>
        <w:t>Человек и война: единство фронта и тыла</w:t>
      </w:r>
    </w:p>
    <w:p>
      <w:pPr>
        <w:spacing w:before="0" w:after="0"/>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spacing w:before="0" w:after="0"/>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spacing w:before="0" w:after="0"/>
        <w:ind w:firstLine="600"/>
        <w:jc w:val="both"/>
      </w:pPr>
      <w:r>
        <w:rPr>
          <w:rFonts w:ascii="Times New Roman" w:hAnsi="Times New Roman"/>
          <w:b w:val="false"/>
          <w:i w:val="false"/>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spacing w:before="0" w:after="0"/>
        <w:ind w:firstLine="600"/>
        <w:jc w:val="both"/>
      </w:pPr>
      <w:r>
        <w:rPr>
          <w:rFonts w:ascii="Times New Roman" w:hAnsi="Times New Roman"/>
          <w:b/>
          <w:i w:val="false"/>
          <w:color w:val="000000"/>
          <w:sz w:val="28"/>
        </w:rPr>
        <w:t>Победа СССР в Великой Отечественной войне. Окончание Второй мировой войны (1944 – сентябрь 1945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spacing w:before="0" w:after="0"/>
        <w:ind w:firstLine="600"/>
        <w:jc w:val="both"/>
      </w:pPr>
      <w:r>
        <w:rPr>
          <w:rFonts w:ascii="Times New Roman" w:hAnsi="Times New Roman"/>
          <w:b w:val="false"/>
          <w:i w:val="false"/>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spacing w:before="0" w:after="0"/>
        <w:ind w:firstLine="600"/>
        <w:jc w:val="both"/>
      </w:pPr>
      <w:r>
        <w:rPr>
          <w:rFonts w:ascii="Times New Roman" w:hAnsi="Times New Roman"/>
          <w:b w:val="false"/>
          <w:i w:val="false"/>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spacing w:before="0" w:after="0"/>
        <w:ind w:firstLine="600"/>
        <w:jc w:val="both"/>
      </w:pPr>
      <w:r>
        <w:rPr>
          <w:rFonts w:ascii="Times New Roman" w:hAnsi="Times New Roman"/>
          <w:b w:val="false"/>
          <w:i w:val="false"/>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pPr>
        <w:spacing w:before="0" w:after="0"/>
        <w:ind w:firstLine="600"/>
        <w:jc w:val="both"/>
      </w:pPr>
      <w:r>
        <w:rPr>
          <w:rFonts w:ascii="Times New Roman" w:hAnsi="Times New Roman"/>
          <w:b w:val="false"/>
          <w:i w:val="false"/>
          <w:color w:val="000000"/>
          <w:sz w:val="28"/>
        </w:rPr>
        <w:t>Создание ООН. Осуждение главных военных преступников. Нюрнбергский и Токийский судебные процессы.</w:t>
      </w:r>
    </w:p>
    <w:p>
      <w:pPr>
        <w:spacing w:before="0" w:after="0"/>
        <w:ind w:firstLine="600"/>
        <w:jc w:val="both"/>
      </w:pPr>
      <w:r>
        <w:rPr>
          <w:rFonts w:ascii="Times New Roman" w:hAnsi="Times New Roman"/>
          <w:b w:val="false"/>
          <w:i w:val="false"/>
          <w:color w:val="000000"/>
          <w:sz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spacing w:before="0" w:after="0"/>
        <w:ind w:firstLine="600"/>
        <w:jc w:val="both"/>
      </w:pPr>
      <w:r>
        <w:rPr>
          <w:rFonts w:ascii="Times New Roman" w:hAnsi="Times New Roman"/>
          <w:b/>
          <w:i w:val="false"/>
          <w:color w:val="000000"/>
          <w:sz w:val="28"/>
        </w:rPr>
        <w:t xml:space="preserve">Наш край в 1941–1945 гг. </w:t>
      </w:r>
    </w:p>
    <w:p>
      <w:pPr>
        <w:spacing w:before="0" w:after="0"/>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w:t>
      </w: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1945–2022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spacing w:before="0" w:after="0"/>
        <w:ind w:firstLine="600"/>
        <w:jc w:val="both"/>
      </w:pPr>
      <w:r>
        <w:rPr>
          <w:rFonts w:ascii="Times New Roman" w:hAnsi="Times New Roman"/>
          <w:b/>
          <w:i w:val="false"/>
          <w:color w:val="000000"/>
          <w:sz w:val="28"/>
        </w:rPr>
        <w:t>Страны Северной Америки и Европы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spacing w:before="0" w:after="0"/>
        <w:ind w:firstLine="600"/>
        <w:jc w:val="both"/>
      </w:pPr>
      <w:r>
        <w:rPr>
          <w:rFonts w:ascii="Times New Roman" w:hAnsi="Times New Roman"/>
          <w:b/>
          <w:i/>
          <w:color w:val="000000"/>
          <w:spacing w:val="1"/>
          <w:sz w:val="28"/>
        </w:rPr>
        <w:t>Соединенные Штаты Америки.</w:t>
      </w:r>
      <w:r>
        <w:rPr>
          <w:rFonts w:ascii="Times New Roman" w:hAnsi="Times New Roman"/>
          <w:b w:val="false"/>
          <w:i w:val="false"/>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pPr>
        <w:spacing w:before="0" w:after="0"/>
        <w:ind w:firstLine="600"/>
        <w:jc w:val="both"/>
      </w:pPr>
      <w:r>
        <w:rPr>
          <w:rFonts w:ascii="Times New Roman" w:hAnsi="Times New Roman"/>
          <w:b/>
          <w:i/>
          <w:color w:val="000000"/>
          <w:spacing w:val="1"/>
          <w:sz w:val="28"/>
        </w:rPr>
        <w:t>Страны Западной Европы.</w:t>
      </w:r>
      <w:r>
        <w:rPr>
          <w:rFonts w:ascii="Times New Roman" w:hAnsi="Times New Roman"/>
          <w:b w:val="false"/>
          <w:i w:val="false"/>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spacing w:before="0" w:after="0"/>
        <w:ind w:firstLine="600"/>
        <w:jc w:val="both"/>
      </w:pPr>
      <w:r>
        <w:rPr>
          <w:rFonts w:ascii="Times New Roman" w:hAnsi="Times New Roman"/>
          <w:b/>
          <w:i/>
          <w:color w:val="000000"/>
          <w:sz w:val="28"/>
        </w:rPr>
        <w:t xml:space="preserve">Страны Центральной и Восточной Европы во второй половине ХХ – начале XXI в. </w:t>
      </w:r>
      <w:r>
        <w:rPr>
          <w:rFonts w:ascii="Times New Roman" w:hAnsi="Times New Roman"/>
          <w:b w:val="false"/>
          <w:i w:val="false"/>
          <w:color w:val="000000"/>
          <w:sz w:val="28"/>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spacing w:before="0" w:after="0"/>
        <w:ind w:firstLine="600"/>
        <w:jc w:val="both"/>
      </w:pPr>
      <w:r>
        <w:rPr>
          <w:rFonts w:ascii="Times New Roman" w:hAnsi="Times New Roman"/>
          <w:b/>
          <w:i/>
          <w:color w:val="000000"/>
          <w:sz w:val="28"/>
        </w:rPr>
        <w:t>Страны Азии, Африки во второй половине ХХ – начале XXI в.</w:t>
      </w:r>
      <w:r>
        <w:rPr>
          <w:rFonts w:ascii="Times New Roman" w:hAnsi="Times New Roman"/>
          <w:b w:val="false"/>
          <w:i w:val="false"/>
          <w:color w:val="000000"/>
          <w:sz w:val="28"/>
        </w:rPr>
        <w:t>: проблемы и пути модернизации</w:t>
      </w:r>
    </w:p>
    <w:p>
      <w:pPr>
        <w:spacing w:before="0" w:after="0"/>
        <w:ind w:firstLine="600"/>
        <w:jc w:val="both"/>
      </w:pPr>
      <w:r>
        <w:rPr>
          <w:rFonts w:ascii="Times New Roman" w:hAnsi="Times New Roman"/>
          <w:b w:val="false"/>
          <w:i w:val="false"/>
          <w:color w:val="000000"/>
          <w:sz w:val="28"/>
        </w:rPr>
        <w:t>Обретение независимости и выбор путей развития странами Азии и Африки.</w:t>
      </w:r>
    </w:p>
    <w:p>
      <w:pPr>
        <w:spacing w:before="0" w:after="0"/>
        <w:ind w:firstLine="600"/>
        <w:jc w:val="both"/>
      </w:pPr>
      <w:r>
        <w:rPr>
          <w:rFonts w:ascii="Times New Roman" w:hAnsi="Times New Roman"/>
          <w:b/>
          <w:i/>
          <w:color w:val="000000"/>
          <w:spacing w:val="2"/>
          <w:sz w:val="28"/>
        </w:rPr>
        <w:t xml:space="preserve">Страны Восточной, Юго-Восточной и Южной Азии. </w:t>
      </w:r>
      <w:r>
        <w:rPr>
          <w:rFonts w:ascii="Times New Roman" w:hAnsi="Times New Roman"/>
          <w:b w:val="false"/>
          <w:i w:val="false"/>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spacing w:before="0" w:after="0"/>
        <w:ind w:firstLine="600"/>
        <w:jc w:val="both"/>
      </w:pPr>
      <w:r>
        <w:rPr>
          <w:rFonts w:ascii="Times New Roman" w:hAnsi="Times New Roman"/>
          <w:b w:val="false"/>
          <w:i w:val="false"/>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spacing w:before="0" w:after="0"/>
        <w:ind w:firstLine="600"/>
        <w:jc w:val="both"/>
      </w:pPr>
      <w:r>
        <w:rPr>
          <w:rFonts w:ascii="Times New Roman" w:hAnsi="Times New Roman"/>
          <w:b/>
          <w:i/>
          <w:color w:val="000000"/>
          <w:spacing w:val="2"/>
          <w:sz w:val="28"/>
        </w:rPr>
        <w:t>Страны Ближнего Востока и Северной Африки</w:t>
      </w:r>
      <w:r>
        <w:rPr>
          <w:rFonts w:ascii="Times New Roman" w:hAnsi="Times New Roman"/>
          <w:b w:val="false"/>
          <w:i w:val="false"/>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spacing w:before="0" w:after="0"/>
        <w:ind w:firstLine="600"/>
        <w:jc w:val="both"/>
      </w:pPr>
      <w:r>
        <w:rPr>
          <w:rFonts w:ascii="Times New Roman" w:hAnsi="Times New Roman"/>
          <w:b w:val="false"/>
          <w:i w:val="false"/>
          <w:color w:val="000000"/>
          <w:sz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spacing w:before="0" w:after="0"/>
        <w:ind w:firstLine="600"/>
        <w:jc w:val="both"/>
      </w:pPr>
      <w:r>
        <w:rPr>
          <w:rFonts w:ascii="Times New Roman" w:hAnsi="Times New Roman"/>
          <w:b/>
          <w:i/>
          <w:color w:val="000000"/>
          <w:sz w:val="28"/>
        </w:rPr>
        <w:t xml:space="preserve">Страны Тропической и Южной Африки. </w:t>
      </w:r>
      <w:r>
        <w:rPr>
          <w:rFonts w:ascii="Times New Roman" w:hAnsi="Times New Roman"/>
          <w:b w:val="false"/>
          <w:i w:val="false"/>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spacing w:before="0" w:after="0"/>
        <w:ind w:firstLine="600"/>
        <w:jc w:val="both"/>
      </w:pPr>
      <w:r>
        <w:rPr>
          <w:rFonts w:ascii="Times New Roman" w:hAnsi="Times New Roman"/>
          <w:b/>
          <w:i w:val="false"/>
          <w:color w:val="000000"/>
          <w:sz w:val="28"/>
        </w:rPr>
        <w:t>Страны Латинской Америки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pPr>
        <w:spacing w:before="0" w:after="0"/>
        <w:ind w:firstLine="600"/>
        <w:jc w:val="both"/>
      </w:pPr>
      <w:r>
        <w:rPr>
          <w:rFonts w:ascii="Times New Roman" w:hAnsi="Times New Roman"/>
          <w:b w:val="false"/>
          <w:i w:val="false"/>
          <w:color w:val="000000"/>
          <w:sz w:val="28"/>
        </w:rPr>
        <w:t>Международные отношения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spacing w:before="0" w:after="0"/>
        <w:ind w:firstLine="600"/>
        <w:jc w:val="both"/>
      </w:pPr>
      <w:r>
        <w:rPr>
          <w:rFonts w:ascii="Times New Roman" w:hAnsi="Times New Roman"/>
          <w:b w:val="false"/>
          <w:i w:val="false"/>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spacing w:before="0" w:after="0"/>
        <w:ind w:firstLine="600"/>
        <w:jc w:val="both"/>
      </w:pPr>
      <w:r>
        <w:rPr>
          <w:rFonts w:ascii="Times New Roman" w:hAnsi="Times New Roman"/>
          <w:b w:val="false"/>
          <w:i w:val="false"/>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spacing w:before="0" w:after="0"/>
        <w:ind w:firstLine="600"/>
        <w:jc w:val="both"/>
      </w:pPr>
      <w:r>
        <w:rPr>
          <w:rFonts w:ascii="Times New Roman" w:hAnsi="Times New Roman"/>
          <w:b w:val="false"/>
          <w:i w:val="false"/>
          <w:color w:val="000000"/>
          <w:sz w:val="28"/>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spacing w:before="0" w:after="0"/>
        <w:ind w:firstLine="600"/>
        <w:jc w:val="both"/>
      </w:pPr>
      <w:r>
        <w:rPr>
          <w:rFonts w:ascii="Times New Roman" w:hAnsi="Times New Roman"/>
          <w:b/>
          <w:i w:val="false"/>
          <w:color w:val="000000"/>
          <w:sz w:val="28"/>
        </w:rPr>
        <w:t>Развитие науки и культуры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spacing w:before="0" w:after="0"/>
        <w:ind w:firstLine="600"/>
        <w:jc w:val="both"/>
      </w:pPr>
      <w:r>
        <w:rPr>
          <w:rFonts w:ascii="Times New Roman" w:hAnsi="Times New Roman"/>
          <w:b w:val="false"/>
          <w:i w:val="false"/>
          <w:color w:val="000000"/>
          <w:sz w:val="28"/>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spacing w:before="0" w:after="0"/>
        <w:ind w:firstLine="600"/>
        <w:jc w:val="both"/>
      </w:pPr>
      <w:r>
        <w:rPr>
          <w:rFonts w:ascii="Times New Roman" w:hAnsi="Times New Roman"/>
          <w:b/>
          <w:i w:val="false"/>
          <w:color w:val="000000"/>
          <w:sz w:val="28"/>
        </w:rPr>
        <w:t>Современный мир</w:t>
      </w:r>
    </w:p>
    <w:p>
      <w:pPr>
        <w:spacing w:before="0" w:after="0"/>
        <w:ind w:firstLine="600"/>
        <w:jc w:val="both"/>
      </w:pPr>
      <w:r>
        <w:rPr>
          <w:rFonts w:ascii="Times New Roman" w:hAnsi="Times New Roman"/>
          <w:b w:val="false"/>
          <w:i w:val="false"/>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spacing w:before="0" w:after="0"/>
        <w:ind w:firstLine="600"/>
        <w:jc w:val="left"/>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left="120"/>
        <w:jc w:val="both"/>
      </w:pPr>
      <w:r>
        <w:rPr>
          <w:rFonts w:ascii="Times New Roman" w:hAnsi="Times New Roman"/>
          <w:b/>
          <w:i w:val="false"/>
          <w:color w:val="000000"/>
          <w:sz w:val="28"/>
        </w:rPr>
        <w:t xml:space="preserve">ИСТОРИЯ РОССИИ. 1945–2022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w:t>
      </w:r>
    </w:p>
    <w:p>
      <w:pPr>
        <w:spacing w:before="0" w:after="0"/>
        <w:ind w:firstLine="600"/>
        <w:jc w:val="left"/>
      </w:pPr>
      <w:r>
        <w:rPr>
          <w:rFonts w:ascii="Times New Roman" w:hAnsi="Times New Roman"/>
          <w:b/>
          <w:i w:val="false"/>
          <w:color w:val="000000"/>
          <w:sz w:val="28"/>
        </w:rPr>
        <w:t xml:space="preserve">СССР В 1945–1991 гг. </w:t>
      </w:r>
    </w:p>
    <w:p>
      <w:pPr>
        <w:spacing w:before="0" w:after="0"/>
        <w:ind w:firstLine="600"/>
        <w:jc w:val="both"/>
      </w:pPr>
      <w:r>
        <w:rPr>
          <w:rFonts w:ascii="Times New Roman" w:hAnsi="Times New Roman"/>
          <w:b/>
          <w:i w:val="false"/>
          <w:color w:val="000000"/>
          <w:sz w:val="28"/>
        </w:rPr>
        <w:t>СССР в 1945–1953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spacing w:before="0" w:after="0"/>
        <w:ind w:firstLine="600"/>
        <w:jc w:val="both"/>
      </w:pPr>
      <w:r>
        <w:rPr>
          <w:rFonts w:ascii="Times New Roman" w:hAnsi="Times New Roman"/>
          <w:b w:val="false"/>
          <w:i w:val="false"/>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spacing w:before="0" w:after="0"/>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spacing w:before="0" w:after="0"/>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spacing w:before="0" w:after="0"/>
        <w:ind w:firstLine="600"/>
        <w:jc w:val="both"/>
      </w:pPr>
      <w:r>
        <w:rPr>
          <w:rFonts w:ascii="Times New Roman" w:hAnsi="Times New Roman"/>
          <w:b w:val="false"/>
          <w:i w:val="false"/>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spacing w:before="0" w:after="0"/>
        <w:ind w:firstLine="600"/>
        <w:jc w:val="both"/>
      </w:pPr>
      <w:r>
        <w:rPr>
          <w:rFonts w:ascii="Times New Roman" w:hAnsi="Times New Roman"/>
          <w:b/>
          <w:i w:val="false"/>
          <w:color w:val="000000"/>
          <w:sz w:val="28"/>
        </w:rPr>
        <w:t>СССР в середине 1950-х – первой половине 1960-х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spacing w:before="0" w:after="0"/>
        <w:ind w:firstLine="600"/>
        <w:jc w:val="both"/>
      </w:pPr>
      <w:r>
        <w:rPr>
          <w:rFonts w:ascii="Times New Roman" w:hAnsi="Times New Roman"/>
          <w:b w:val="false"/>
          <w:i w:val="false"/>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spacing w:before="0" w:after="0"/>
        <w:ind w:firstLine="600"/>
        <w:jc w:val="both"/>
      </w:pPr>
      <w:r>
        <w:rPr>
          <w:rFonts w:ascii="Times New Roman" w:hAnsi="Times New Roman"/>
          <w:b w:val="false"/>
          <w:i w:val="false"/>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pPr>
        <w:spacing w:before="0" w:after="0"/>
        <w:ind w:firstLine="600"/>
        <w:jc w:val="both"/>
      </w:pPr>
      <w:r>
        <w:rPr>
          <w:rFonts w:ascii="Times New Roman" w:hAnsi="Times New Roman"/>
          <w:b w:val="false"/>
          <w:i w:val="false"/>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spacing w:before="0" w:after="0"/>
        <w:ind w:firstLine="600"/>
        <w:jc w:val="both"/>
      </w:pPr>
      <w:r>
        <w:rPr>
          <w:rFonts w:ascii="Times New Roman" w:hAnsi="Times New Roman"/>
          <w:b w:val="false"/>
          <w:i w:val="false"/>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spacing w:before="0" w:after="0"/>
        <w:ind w:firstLine="600"/>
        <w:jc w:val="both"/>
      </w:pPr>
      <w:r>
        <w:rPr>
          <w:rFonts w:ascii="Times New Roman" w:hAnsi="Times New Roman"/>
          <w:b w:val="false"/>
          <w:i w:val="false"/>
          <w:color w:val="000000"/>
          <w:sz w:val="28"/>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spacing w:before="0" w:after="0"/>
        <w:ind w:firstLine="600"/>
        <w:jc w:val="both"/>
      </w:pPr>
      <w:r>
        <w:rPr>
          <w:rFonts w:ascii="Times New Roman" w:hAnsi="Times New Roman"/>
          <w:b w:val="false"/>
          <w:i w:val="false"/>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spacing w:before="0" w:after="0"/>
        <w:ind w:firstLine="600"/>
        <w:jc w:val="both"/>
      </w:pPr>
      <w:r>
        <w:rPr>
          <w:rFonts w:ascii="Times New Roman" w:hAnsi="Times New Roman"/>
          <w:b w:val="false"/>
          <w:i w:val="false"/>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pPr>
        <w:spacing w:before="0" w:after="0"/>
        <w:ind w:firstLine="600"/>
        <w:jc w:val="both"/>
      </w:pPr>
      <w:r>
        <w:rPr>
          <w:rFonts w:ascii="Times New Roman" w:hAnsi="Times New Roman"/>
          <w:b/>
          <w:i w:val="false"/>
          <w:color w:val="000000"/>
          <w:sz w:val="28"/>
        </w:rPr>
        <w:t>Советское государство и общество в середине 1960-х – начале 1980-х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spacing w:before="0" w:after="0"/>
        <w:ind w:firstLine="600"/>
        <w:jc w:val="both"/>
      </w:pPr>
      <w:r>
        <w:rPr>
          <w:rFonts w:ascii="Times New Roman" w:hAnsi="Times New Roman"/>
          <w:b w:val="false"/>
          <w:i w:val="false"/>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spacing w:before="0" w:after="0"/>
        <w:ind w:firstLine="600"/>
        <w:jc w:val="both"/>
      </w:pPr>
      <w:r>
        <w:rPr>
          <w:rFonts w:ascii="Times New Roman" w:hAnsi="Times New Roman"/>
          <w:b w:val="false"/>
          <w:i w:val="false"/>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spacing w:before="0" w:after="0"/>
        <w:ind w:firstLine="600"/>
        <w:jc w:val="both"/>
      </w:pPr>
      <w:r>
        <w:rPr>
          <w:rFonts w:ascii="Times New Roman" w:hAnsi="Times New Roman"/>
          <w:b w:val="false"/>
          <w:i w:val="false"/>
          <w:color w:val="000000"/>
          <w:spacing w:val="-2"/>
          <w:sz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spacing w:before="0" w:after="0"/>
        <w:ind w:firstLine="600"/>
        <w:jc w:val="both"/>
      </w:pPr>
      <w:r>
        <w:rPr>
          <w:rFonts w:ascii="Times New Roman" w:hAnsi="Times New Roman"/>
          <w:b w:val="false"/>
          <w:i w:val="false"/>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ind w:firstLine="600"/>
        <w:jc w:val="left"/>
      </w:pPr>
      <w:r>
        <w:rPr>
          <w:rFonts w:ascii="Times New Roman" w:hAnsi="Times New Roman"/>
          <w:b w:val="false"/>
          <w:i w:val="false"/>
          <w:color w:val="000000"/>
          <w:sz w:val="28"/>
        </w:rPr>
        <w:t>Л. И. Брежнев в оценках современников и историков.</w:t>
      </w:r>
    </w:p>
    <w:p>
      <w:pPr>
        <w:spacing w:before="0" w:after="0"/>
        <w:ind w:firstLine="600"/>
        <w:jc w:val="left"/>
      </w:pPr>
      <w:r>
        <w:rPr>
          <w:rFonts w:ascii="Times New Roman" w:hAnsi="Times New Roman"/>
          <w:b/>
          <w:i w:val="false"/>
          <w:color w:val="000000"/>
          <w:sz w:val="28"/>
        </w:rPr>
        <w:t>Политика перестройки. Распад СССР (1985–1991)</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spacing w:before="0" w:after="0"/>
        <w:ind w:firstLine="600"/>
        <w:jc w:val="both"/>
      </w:pPr>
      <w:r>
        <w:rPr>
          <w:rFonts w:ascii="Times New Roman" w:hAnsi="Times New Roman"/>
          <w:b w:val="false"/>
          <w:i w:val="false"/>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spacing w:before="0" w:after="0"/>
        <w:ind w:firstLine="600"/>
        <w:jc w:val="both"/>
      </w:pPr>
      <w:r>
        <w:rPr>
          <w:rFonts w:ascii="Times New Roman" w:hAnsi="Times New Roman"/>
          <w:b w:val="false"/>
          <w:i w:val="false"/>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spacing w:before="0" w:after="0"/>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spacing w:before="0" w:after="0"/>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pPr>
        <w:spacing w:before="0" w:after="0"/>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spacing w:before="0" w:after="0"/>
        <w:ind w:firstLine="600"/>
        <w:jc w:val="both"/>
      </w:pPr>
      <w:r>
        <w:rPr>
          <w:rFonts w:ascii="Times New Roman" w:hAnsi="Times New Roman"/>
          <w:b w:val="false"/>
          <w:i w:val="false"/>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spacing w:before="0" w:after="0"/>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spacing w:before="0" w:after="0"/>
        <w:ind w:firstLine="600"/>
        <w:jc w:val="both"/>
      </w:pPr>
      <w:r>
        <w:rPr>
          <w:rFonts w:ascii="Times New Roman" w:hAnsi="Times New Roman"/>
          <w:b w:val="false"/>
          <w:i w:val="false"/>
          <w:color w:val="000000"/>
          <w:sz w:val="28"/>
        </w:rPr>
        <w:t>Реакция мирового сообщества на распад СССР. Россия как преемник СССР на международной арене.</w:t>
      </w:r>
    </w:p>
    <w:p>
      <w:pPr>
        <w:spacing w:before="0" w:after="0"/>
        <w:ind w:firstLine="600"/>
        <w:jc w:val="left"/>
      </w:pPr>
      <w:r>
        <w:rPr>
          <w:rFonts w:ascii="Times New Roman" w:hAnsi="Times New Roman"/>
          <w:b/>
          <w:i w:val="false"/>
          <w:color w:val="000000"/>
          <w:sz w:val="28"/>
        </w:rPr>
        <w:t xml:space="preserve">Наш край в 1945–1991 гг. </w:t>
      </w:r>
    </w:p>
    <w:p>
      <w:pPr>
        <w:spacing w:before="0" w:after="0"/>
        <w:ind w:firstLine="600"/>
        <w:jc w:val="left"/>
      </w:pPr>
      <w:r>
        <w:rPr>
          <w:rFonts w:ascii="Times New Roman" w:hAnsi="Times New Roman"/>
          <w:b/>
          <w:i w:val="false"/>
          <w:color w:val="000000"/>
          <w:sz w:val="28"/>
        </w:rPr>
        <w:t>Обобщение</w:t>
      </w:r>
    </w:p>
    <w:p>
      <w:pPr>
        <w:spacing w:before="0" w:after="0"/>
        <w:ind w:firstLine="600"/>
        <w:jc w:val="left"/>
      </w:pPr>
      <w:r>
        <w:rPr>
          <w:rFonts w:ascii="Times New Roman" w:hAnsi="Times New Roman"/>
          <w:b/>
          <w:i w:val="false"/>
          <w:color w:val="000000"/>
          <w:sz w:val="28"/>
        </w:rPr>
        <w:t>РОССИЙСКАЯ ФЕДЕРАЦИЯ В 1992–2022 гг.</w:t>
      </w:r>
    </w:p>
    <w:p>
      <w:pPr>
        <w:spacing w:before="0" w:after="0"/>
        <w:ind w:firstLine="600"/>
        <w:jc w:val="left"/>
      </w:pPr>
      <w:r>
        <w:rPr>
          <w:rFonts w:ascii="Times New Roman" w:hAnsi="Times New Roman"/>
          <w:b/>
          <w:i w:val="false"/>
          <w:color w:val="000000"/>
          <w:sz w:val="28"/>
        </w:rPr>
        <w:t>Становление новой России (1992–1999)</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spacing w:before="0" w:after="0"/>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spacing w:before="0" w:after="0"/>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spacing w:before="0" w:after="0"/>
        <w:ind w:firstLine="600"/>
        <w:jc w:val="both"/>
      </w:pPr>
      <w:r>
        <w:rPr>
          <w:rFonts w:ascii="Times New Roman" w:hAnsi="Times New Roman"/>
          <w:b w:val="false"/>
          <w:i w:val="false"/>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spacing w:before="0" w:after="0"/>
        <w:ind w:firstLine="600"/>
        <w:jc w:val="both"/>
      </w:pPr>
      <w:r>
        <w:rPr>
          <w:rFonts w:ascii="Times New Roman" w:hAnsi="Times New Roman"/>
          <w:b w:val="false"/>
          <w:i w:val="false"/>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spacing w:before="0" w:after="0"/>
        <w:ind w:firstLine="600"/>
        <w:jc w:val="both"/>
      </w:pPr>
      <w:r>
        <w:rPr>
          <w:rFonts w:ascii="Times New Roman" w:hAnsi="Times New Roman"/>
          <w:b w:val="false"/>
          <w:i w:val="false"/>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spacing w:before="0" w:after="0"/>
        <w:ind w:firstLine="600"/>
        <w:jc w:val="both"/>
      </w:pPr>
      <w:r>
        <w:rPr>
          <w:rFonts w:ascii="Times New Roman" w:hAnsi="Times New Roman"/>
          <w:b w:val="false"/>
          <w:i w:val="false"/>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spacing w:before="0" w:after="0"/>
        <w:ind w:firstLine="600"/>
        <w:jc w:val="left"/>
      </w:pPr>
      <w:r>
        <w:rPr>
          <w:rFonts w:ascii="Times New Roman" w:hAnsi="Times New Roman"/>
          <w:b/>
          <w:i w:val="false"/>
          <w:color w:val="000000"/>
          <w:sz w:val="28"/>
        </w:rPr>
        <w:t>Россия в ХХI в.: вызовы времени и задачи модернизации</w:t>
      </w:r>
    </w:p>
    <w:p>
      <w:pPr>
        <w:spacing w:before="0" w:after="0"/>
        <w:ind w:firstLine="600"/>
        <w:jc w:val="both"/>
      </w:pPr>
      <w:r>
        <w:rPr>
          <w:rFonts w:ascii="Times New Roman" w:hAnsi="Times New Roman"/>
          <w:b w:val="false"/>
          <w:i w:val="false"/>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spacing w:before="0" w:after="0"/>
        <w:ind w:firstLine="600"/>
        <w:jc w:val="both"/>
      </w:pPr>
      <w:r>
        <w:rPr>
          <w:rFonts w:ascii="Times New Roman" w:hAnsi="Times New Roman"/>
          <w:b w:val="false"/>
          <w:i w:val="false"/>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ind w:firstLine="600"/>
        <w:jc w:val="both"/>
      </w:pPr>
      <w:r>
        <w:rPr>
          <w:rFonts w:ascii="Times New Roman" w:hAnsi="Times New Roman"/>
          <w:b w:val="false"/>
          <w:i w:val="false"/>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pPr>
        <w:spacing w:before="0" w:after="0"/>
        <w:ind w:firstLine="600"/>
        <w:jc w:val="both"/>
      </w:pPr>
      <w:r>
        <w:rPr>
          <w:rFonts w:ascii="Times New Roman" w:hAnsi="Times New Roman"/>
          <w:b w:val="false"/>
          <w:i w:val="false"/>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spacing w:before="0" w:after="0"/>
        <w:ind w:firstLine="600"/>
        <w:jc w:val="both"/>
      </w:pPr>
      <w:r>
        <w:rPr>
          <w:rFonts w:ascii="Times New Roman" w:hAnsi="Times New Roman"/>
          <w:b w:val="false"/>
          <w:i w:val="false"/>
          <w:color w:val="000000"/>
          <w:sz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spacing w:before="0" w:after="0"/>
        <w:ind w:firstLine="600"/>
        <w:jc w:val="both"/>
      </w:pPr>
      <w:r>
        <w:rPr>
          <w:rFonts w:ascii="Times New Roman" w:hAnsi="Times New Roman"/>
          <w:b w:val="false"/>
          <w:i w:val="false"/>
          <w:color w:val="000000"/>
          <w:spacing w:val="2"/>
          <w:sz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spacing w:before="0" w:after="0"/>
        <w:ind w:firstLine="600"/>
        <w:jc w:val="both"/>
      </w:pPr>
      <w:r>
        <w:rPr>
          <w:rFonts w:ascii="Times New Roman" w:hAnsi="Times New Roman"/>
          <w:b w:val="false"/>
          <w:i w:val="false"/>
          <w:color w:val="000000"/>
          <w:sz w:val="28"/>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ind w:firstLine="600"/>
        <w:jc w:val="both"/>
      </w:pPr>
      <w:r>
        <w:rPr>
          <w:rFonts w:ascii="Times New Roman" w:hAnsi="Times New Roman"/>
          <w:b w:val="false"/>
          <w:i w:val="false"/>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spacing w:before="0" w:after="0"/>
        <w:ind w:firstLine="600"/>
        <w:jc w:val="both"/>
      </w:pPr>
      <w:r>
        <w:rPr>
          <w:rFonts w:ascii="Times New Roman" w:hAnsi="Times New Roman"/>
          <w:b w:val="false"/>
          <w:i w:val="false"/>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spacing w:before="0" w:after="0"/>
        <w:ind w:firstLine="600"/>
        <w:jc w:val="both"/>
      </w:pPr>
      <w:r>
        <w:rPr>
          <w:rFonts w:ascii="Times New Roman" w:hAnsi="Times New Roman"/>
          <w:b w:val="false"/>
          <w:i w:val="false"/>
          <w:color w:val="000000"/>
          <w:sz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spacing w:before="0" w:after="0"/>
        <w:ind w:firstLine="600"/>
        <w:jc w:val="both"/>
      </w:pPr>
      <w:r>
        <w:rPr>
          <w:rFonts w:ascii="Times New Roman" w:hAnsi="Times New Roman"/>
          <w:b/>
          <w:i w:val="false"/>
          <w:color w:val="000000"/>
          <w:sz w:val="28"/>
        </w:rPr>
        <w:t xml:space="preserve">Наш край в 1992–2022 гг. </w:t>
      </w:r>
    </w:p>
    <w:p>
      <w:pPr>
        <w:spacing w:before="0" w:after="0"/>
        <w:ind w:firstLine="600"/>
        <w:jc w:val="both"/>
      </w:pPr>
      <w:r>
        <w:rPr>
          <w:rFonts w:ascii="Times New Roman" w:hAnsi="Times New Roman"/>
          <w:b/>
          <w:i w:val="false"/>
          <w:color w:val="000000"/>
          <w:sz w:val="28"/>
        </w:rPr>
        <w:t>Итоговое обобщение</w:t>
      </w:r>
    </w:p>
    <w:bookmarkStart w:name="block-936830" w:id="11"/>
    <w:p>
      <w:pPr>
        <w:sectPr>
          <w:pgSz w:w="11906" w:h="16383" w:orient="portrait"/>
        </w:sectPr>
      </w:pPr>
    </w:p>
    <w:bookmarkEnd w:id="11"/>
    <w:bookmarkEnd w:id="10"/>
    <w:bookmarkStart w:name="block-93682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и в годы Первой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Латинской Америки в 1918—1930-е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https://resh.edu.ru/subject/3/</w:t>
              </w:r>
            </w:hyperlink>
          </w:p>
        </w:tc>
      </w:tr>
      <w:tr>
        <w:trPr>
          <w:trHeight w:val="121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мировая война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**Россия в годы Первой мировой войны и Великой российской революции (1914—1922</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ее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https://resh.edu.ru/subject/3/</w:t>
              </w:r>
            </w:hyperlink>
          </w:p>
        </w:tc>
      </w:tr>
      <w:tr>
        <w:trPr>
          <w:trHeight w:val="147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Раздел. **Великая Отечественная война (1941—1945</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 (июнь 1941 —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https://resh.edu.ru/subject/3/</w:t>
              </w:r>
            </w:hyperlink>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 — 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https://resh.edu.ru/subject/3/</w:t>
              </w:r>
            </w:hyperlink>
          </w:p>
        </w:tc>
      </w:tr>
      <w:tr>
        <w:trPr>
          <w:trHeight w:val="217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ХХ — начале XXI в.: проблемы и пути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https://resh.edu.ru/subject/3/</w:t>
              </w:r>
            </w:hyperlink>
          </w:p>
        </w:tc>
      </w:tr>
      <w:tr>
        <w:trPr>
          <w:trHeight w:val="16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1945—1991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 первой половине 1960-х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 — начале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https://resh.edu.ru/subject/3/</w:t>
              </w:r>
            </w:hyperlink>
          </w:p>
        </w:tc>
      </w:tr>
      <w:tr>
        <w:trPr>
          <w:trHeight w:val="13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 вызовы времени и задачи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936826" w:id="13"/>
    <w:p>
      <w:pPr>
        <w:sectPr>
          <w:pgSz w:w="16383" w:h="11906" w:orient="landscape"/>
        </w:sectPr>
      </w:pPr>
    </w:p>
    <w:bookmarkEnd w:id="13"/>
    <w:bookmarkEnd w:id="12"/>
    <w:bookmarkStart w:name="block-93682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1"/>
        <w:gridCol w:w="2720"/>
        <w:gridCol w:w="1449"/>
        <w:gridCol w:w="2488"/>
        <w:gridCol w:w="2609"/>
        <w:gridCol w:w="3596"/>
        <w:gridCol w:w="41"/>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1914-1945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боевые операции</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власть и общество</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Революционные события 1918—1919 гг. в Европе.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1920-1930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авторитарных режимов в странах Европы в 1920-1930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 в Европе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1918-1930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https://resh.edu.ru/subject/3/</w:t>
              </w:r>
            </w:hyperlink>
          </w:p>
        </w:tc>
      </w:tr>
      <w:tr>
        <w:trPr>
          <w:trHeight w:val="9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1920-х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1930-х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1914-1930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 1914-1930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война на Тихом океане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 Коренной перелом в войне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 Итоги Второй мировой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1914-1945"</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начале XX в.</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этапы, лидеры, характеристика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Хронология революционных событий 1917 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этапы и основные события Гражданской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в годы Гражданской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и ее последствия</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Возрастание угрозы мировой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https://resh.edu.ru/subject/3/</w:t>
              </w:r>
            </w:hyperlink>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https://resh.edu.ru/subject/3/https://resh.edu.ru/subject/3/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1920—1930-е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Великой Отечественной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Блокада Ленинграда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боевые действия (осень 1942-1943 гг. )</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СССР и союзники. </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Партизанское движение и подпольная борьба с врагом</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военного времени</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события на фронтах (1944-сентябрь 1945 гг. )</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 Советско-японская война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1914-1945"</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17"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От мира к холодной войне.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во второй половине XX-начале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Внешняя политика США во второй половине XX — начале XXI в.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Экономическое и политическое развитие стран Западной Европы во второй половине XX в.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https://resh.edu.ru/subject/3/</w:t>
              </w:r>
            </w:hyperlink>
          </w:p>
        </w:tc>
      </w:tr>
      <w:tr>
        <w:trPr>
          <w:trHeight w:val="123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«Скандинавская модель" социально-экономического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Западной Европы в конце XX-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Европы во второй половине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Европы во второй половине XX-начале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Обретение независимости и выбор путей развития странами Азии и Африки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Юго-Восточной и Южной Азии во второй половине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стран Латинской Америки в середине XX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развития международных отношений во второй половине 1940-х — 2020-х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1960-1980-е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https://resh.edu.ru/subject/3/</w:t>
              </w:r>
            </w:hyperlink>
          </w:p>
        </w:tc>
      </w:tr>
      <w:tr>
        <w:trPr>
          <w:trHeight w:val="11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Течения и стили в художественной культуре второй половины XX-начала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в 1945-1953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 в 1945-1953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1945-1953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события в СССР в середине 1950-х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период оттепели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-первой половине 1960-х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-первой половине 1960-х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первой половине 1960-х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Л. И. Брежнева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СССР середины 1960-х - первой половины 1980-х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городе и в деревне.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Научно-техническое развитие СССР второй половины 1960-х-середины 1980-х гг.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Культура СССР второй половины 1960-х-середины 1980-х гг. </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середины 1960-х - первой половины 1980-х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экономике, в политической и государственной сферах</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 Изменения в советской внешней политике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1945—1991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1945-1991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Начало радикальных экономических преобразований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Конституции России 1993 г. и ее значение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России в конце 1990- начале 2010-х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внешней и внутренней политики России в 2008-2012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и направления развития РФ в 2012-2020-х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России XXI в. Новый облик российского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https://resh.edu.ru/subject/3/</w:t>
              </w:r>
            </w:hyperlink>
          </w:p>
        </w:tc>
      </w:tr>
      <w:tr>
        <w:trPr>
          <w:trHeight w:val="12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конце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1992-2022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 по теме "История России. 1945-2022 гг."</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36827" w:id="15"/>
    <w:p>
      <w:pPr>
        <w:sectPr>
          <w:pgSz w:w="16383" w:h="11906" w:orient="landscape"/>
        </w:sectPr>
      </w:pPr>
    </w:p>
    <w:bookmarkEnd w:id="15"/>
    <w:bookmarkEnd w:id="14"/>
    <w:bookmarkStart w:name="block-93683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71e33a9-cd95-447d-95e3-9301e58b6164" w:id="17"/>
      <w:r>
        <w:rPr>
          <w:rFonts w:ascii="Times New Roman" w:hAnsi="Times New Roman"/>
          <w:b w:val="false"/>
          <w:i w:val="false"/>
          <w:color w:val="000000"/>
          <w:sz w:val="28"/>
        </w:rPr>
        <w:t>• История. История России. 1946 г. - начало XXI века (в 2 частях), 11 класс/ Данилов А.А. и другие; под редакцией Торкунова А.В., Акционерное общество «Издательство «Просвещение»</w:t>
      </w:r>
      <w:bookmarkEnd w:id="17"/>
      <w:r>
        <w:rPr>
          <w:sz w:val="28"/>
        </w:rPr>
        <w:br/>
      </w:r>
      <w:bookmarkStart w:name="b71e33a9-cd95-447d-95e3-9301e58b6164" w:id="18"/>
      <w:r>
        <w:rPr>
          <w:rFonts w:ascii="Times New Roman" w:hAnsi="Times New Roman"/>
          <w:b w:val="false"/>
          <w:i w:val="false"/>
          <w:color w:val="000000"/>
          <w:sz w:val="28"/>
        </w:rPr>
        <w:t xml:space="preserve"> • История России: начало XX - начало XXI века, 10 класс/ Волобуев О.В., Карпачев С.П., Клоков В.А., Общество с ограниченной ответственностью «ДРОФА»; Акционерное общество «Издательство «Просвещение»</w:t>
      </w:r>
      <w:bookmarkEnd w:id="18"/>
      <w:r>
        <w:rPr>
          <w:sz w:val="28"/>
        </w:rPr>
        <w:br/>
      </w:r>
      <w:bookmarkStart w:name="b71e33a9-cd95-447d-95e3-9301e58b6164" w:id="19"/>
      <w:r>
        <w:rPr>
          <w:rFonts w:ascii="Times New Roman" w:hAnsi="Times New Roman"/>
          <w:b w:val="false"/>
          <w:i w:val="false"/>
          <w:color w:val="000000"/>
          <w:sz w:val="28"/>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bookmarkEnd w:id="19"/>
      <w:r>
        <w:rPr>
          <w:sz w:val="28"/>
        </w:rPr>
        <w:br/>
      </w:r>
      <w:bookmarkStart w:name="b71e33a9-cd95-447d-95e3-9301e58b6164" w:id="20"/>
      <w:r>
        <w:rPr>
          <w:rFonts w:ascii="Times New Roman" w:hAnsi="Times New Roman"/>
          <w:b w:val="false"/>
          <w:i w:val="false"/>
          <w:color w:val="000000"/>
          <w:sz w:val="28"/>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bookmarkEnd w:id="20"/>
      <w:r>
        <w:rPr>
          <w:sz w:val="28"/>
        </w:rPr>
        <w:br/>
      </w:r>
      <w:bookmarkStart w:name="b71e33a9-cd95-447d-95e3-9301e58b6164" w:id="21"/>
      <w:r>
        <w:rPr>
          <w:rFonts w:ascii="Times New Roman" w:hAnsi="Times New Roman"/>
          <w:b w:val="false"/>
          <w:i w:val="false"/>
          <w:color w:val="000000"/>
          <w:sz w:val="28"/>
        </w:rPr>
        <w:t xml:space="preserve"> • 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390dd75-0c85-4006-9a5f-540214c56983" w:id="22"/>
      <w:r>
        <w:rPr>
          <w:rFonts w:ascii="Times New Roman" w:hAnsi="Times New Roman"/>
          <w:b w:val="false"/>
          <w:i w:val="false"/>
          <w:color w:val="000000"/>
          <w:sz w:val="28"/>
        </w:rPr>
        <w:t>- История России. 10-11 классы. Поурочные разработки к УМК под редакцией А.В. Торкунова. ФГОС Автор-составитель Чернов Д.Н.</w:t>
      </w:r>
      <w:bookmarkEnd w:id="22"/>
      <w:r>
        <w:rPr>
          <w:sz w:val="28"/>
        </w:rPr>
        <w:br/>
      </w:r>
      <w:bookmarkStart w:name="1390dd75-0c85-4006-9a5f-540214c56983" w:id="23"/>
      <w:r>
        <w:rPr>
          <w:rFonts w:ascii="Times New Roman" w:hAnsi="Times New Roman"/>
          <w:b w:val="false"/>
          <w:i w:val="false"/>
          <w:color w:val="000000"/>
          <w:sz w:val="28"/>
        </w:rPr>
        <w:t xml:space="preserve"> - История. Работа с иллюстративным материалом. Пособие для подготовки к ЕГЭ Авторы-составители Рязанова, Рязанов </w:t>
      </w:r>
      <w:bookmarkEnd w:id="23"/>
      <w:r>
        <w:rPr>
          <w:sz w:val="28"/>
        </w:rPr>
        <w:br/>
      </w:r>
      <w:bookmarkStart w:name="1390dd75-0c85-4006-9a5f-540214c56983" w:id="24"/>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36831" w:id="25"/>
    <w:p>
      <w:pPr>
        <w:sectPr>
          <w:pgSz w:w="11906" w:h="16383" w:orient="portrait"/>
        </w:sectPr>
      </w:pPr>
    </w:p>
    <w:bookmarkEnd w:id="25"/>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3/" Type="http://schemas.openxmlformats.org/officeDocument/2006/relationships/hyperlink" Id="rId4"/>
    <Relationship TargetMode="External" Target="https://resh.edu.ru/subject/3/" Type="http://schemas.openxmlformats.org/officeDocument/2006/relationships/hyperlink" Id="rId5"/>
    <Relationship TargetMode="External" Target="https://resh.edu.ru/subject/3/" Type="http://schemas.openxmlformats.org/officeDocument/2006/relationships/hyperlink" Id="rId6"/>
    <Relationship TargetMode="External" Target="https://resh.edu.ru/subject/3/" Type="http://schemas.openxmlformats.org/officeDocument/2006/relationships/hyperlink" Id="rId7"/>
    <Relationship TargetMode="External" Target="https://resh.edu.ru/subject/3/" Type="http://schemas.openxmlformats.org/officeDocument/2006/relationships/hyperlink" Id="rId8"/>
    <Relationship TargetMode="External" Target="https://resh.edu.ru/subject/3/" Type="http://schemas.openxmlformats.org/officeDocument/2006/relationships/hyperlink" Id="rId9"/>
    <Relationship TargetMode="External" Target="https://resh.edu.ru/subject/3/" Type="http://schemas.openxmlformats.org/officeDocument/2006/relationships/hyperlink" Id="rId10"/>
    <Relationship TargetMode="External" Target="https://resh.edu.ru/subject/3/" Type="http://schemas.openxmlformats.org/officeDocument/2006/relationships/hyperlink" Id="rId11"/>
    <Relationship TargetMode="External" Target="https://resh.edu.ru/subject/3/" Type="http://schemas.openxmlformats.org/officeDocument/2006/relationships/hyperlink" Id="rId12"/>
    <Relationship TargetMode="External" Target="https://resh.edu.ru/subject/3/" Type="http://schemas.openxmlformats.org/officeDocument/2006/relationships/hyperlink" Id="rId13"/>
    <Relationship TargetMode="External" Target="https://resh.edu.ru/subject/3/" Type="http://schemas.openxmlformats.org/officeDocument/2006/relationships/hyperlink" Id="rId14"/>
    <Relationship TargetMode="External" Target="https://resh.edu.ru/subject/3/" Type="http://schemas.openxmlformats.org/officeDocument/2006/relationships/hyperlink" Id="rId15"/>
    <Relationship TargetMode="External" Target="https://resh.edu.ru/subject/3/" Type="http://schemas.openxmlformats.org/officeDocument/2006/relationships/hyperlink" Id="rId16"/>
    <Relationship TargetMode="External" Target="https://resh.edu.ru/subject/3/" Type="http://schemas.openxmlformats.org/officeDocument/2006/relationships/hyperlink" Id="rId17"/>
    <Relationship TargetMode="External" Target="https://resh.edu.ru/subject/3/" Type="http://schemas.openxmlformats.org/officeDocument/2006/relationships/hyperlink" Id="rId18"/>
    <Relationship TargetMode="External" Target="https://resh.edu.ru/subject/3/" Type="http://schemas.openxmlformats.org/officeDocument/2006/relationships/hyperlink" Id="rId19"/>
    <Relationship TargetMode="External" Target="https://resh.edu.ru/subject/3/" Type="http://schemas.openxmlformats.org/officeDocument/2006/relationships/hyperlink" Id="rId20"/>
    <Relationship TargetMode="External" Target="https://resh.edu.ru/subject/3/" Type="http://schemas.openxmlformats.org/officeDocument/2006/relationships/hyperlink" Id="rId21"/>
    <Relationship TargetMode="External" Target="https://resh.edu.ru/subject/3/" Type="http://schemas.openxmlformats.org/officeDocument/2006/relationships/hyperlink" Id="rId22"/>
    <Relationship TargetMode="External" Target="https://resh.edu.ru/subject/3/" Type="http://schemas.openxmlformats.org/officeDocument/2006/relationships/hyperlink" Id="rId23"/>
    <Relationship TargetMode="External" Target="https://resh.edu.ru/subject/3/" Type="http://schemas.openxmlformats.org/officeDocument/2006/relationships/hyperlink" Id="rId24"/>
    <Relationship TargetMode="External" Target="https://resh.edu.ru/subject/3/" Type="http://schemas.openxmlformats.org/officeDocument/2006/relationships/hyperlink" Id="rId25"/>
    <Relationship TargetMode="External" Target="https://resh.edu.ru/subject/3/" Type="http://schemas.openxmlformats.org/officeDocument/2006/relationships/hyperlink" Id="rId26"/>
    <Relationship TargetMode="External" Target="https://resh.edu.ru/subject/3/" Type="http://schemas.openxmlformats.org/officeDocument/2006/relationships/hyperlink" Id="rId27"/>
    <Relationship TargetMode="External" Target="https://resh.edu.ru/subject/3/" Type="http://schemas.openxmlformats.org/officeDocument/2006/relationships/hyperlink" Id="rId28"/>
    <Relationship TargetMode="External" Target="https://resh.edu.ru/subject/3/" Type="http://schemas.openxmlformats.org/officeDocument/2006/relationships/hyperlink" Id="rId29"/>
    <Relationship TargetMode="External" Target="https://resh.edu.ru/subject/3/" Type="http://schemas.openxmlformats.org/officeDocument/2006/relationships/hyperlink" Id="rId30"/>
    <Relationship TargetMode="External" Target="https://resh.edu.ru/subject/3/" Type="http://schemas.openxmlformats.org/officeDocument/2006/relationships/hyperlink" Id="rId31"/>
    <Relationship TargetMode="External" Target="https://resh.edu.ru/subject/3/" Type="http://schemas.openxmlformats.org/officeDocument/2006/relationships/hyperlink" Id="rId32"/>
    <Relationship TargetMode="External" Target="https://resh.edu.ru/subject/3/" Type="http://schemas.openxmlformats.org/officeDocument/2006/relationships/hyperlink" Id="rId33"/>
    <Relationship TargetMode="External" Target="https://resh.edu.ru/subject/3/" Type="http://schemas.openxmlformats.org/officeDocument/2006/relationships/hyperlink" Id="rId34"/>
    <Relationship TargetMode="External" Target="https://resh.edu.ru/subject/3/" Type="http://schemas.openxmlformats.org/officeDocument/2006/relationships/hyperlink" Id="rId35"/>
    <Relationship TargetMode="External" Target="https://resh.edu.ru/subject/3/" Type="http://schemas.openxmlformats.org/officeDocument/2006/relationships/hyperlink" Id="rId36"/>
    <Relationship TargetMode="External" Target="https://resh.edu.ru/subject/3/" Type="http://schemas.openxmlformats.org/officeDocument/2006/relationships/hyperlink" Id="rId37"/>
    <Relationship TargetMode="External" Target="https://resh.edu.ru/subject/3/" Type="http://schemas.openxmlformats.org/officeDocument/2006/relationships/hyperlink" Id="rId38"/>
    <Relationship TargetMode="External" Target="https://resh.edu.ru/subject/3/" Type="http://schemas.openxmlformats.org/officeDocument/2006/relationships/hyperlink" Id="rId39"/>
    <Relationship TargetMode="External" Target="https://resh.edu.ru/subject/3/" Type="http://schemas.openxmlformats.org/officeDocument/2006/relationships/hyperlink" Id="rId40"/>
    <Relationship TargetMode="External" Target="https://resh.edu.ru/subject/3/" Type="http://schemas.openxmlformats.org/officeDocument/2006/relationships/hyperlink" Id="rId41"/>
    <Relationship TargetMode="External" Target="https://resh.edu.ru/subject/3/" Type="http://schemas.openxmlformats.org/officeDocument/2006/relationships/hyperlink" Id="rId42"/>
    <Relationship TargetMode="External" Target="https://resh.edu.ru/subject/3/" Type="http://schemas.openxmlformats.org/officeDocument/2006/relationships/hyperlink" Id="rId43"/>
    <Relationship TargetMode="External" Target="https://resh.edu.ru/subject/3/" Type="http://schemas.openxmlformats.org/officeDocument/2006/relationships/hyperlink" Id="rId44"/>
    <Relationship TargetMode="External" Target="https://resh.edu.ru/subject/3/" Type="http://schemas.openxmlformats.org/officeDocument/2006/relationships/hyperlink" Id="rId45"/>
    <Relationship TargetMode="External" Target="https://resh.edu.ru/subject/3/" Type="http://schemas.openxmlformats.org/officeDocument/2006/relationships/hyperlink" Id="rId46"/>
    <Relationship TargetMode="External" Target="https://resh.edu.ru/subject/3/" Type="http://schemas.openxmlformats.org/officeDocument/2006/relationships/hyperlink" Id="rId47"/>
    <Relationship TargetMode="External" Target="https://resh.edu.ru/subject/3/" Type="http://schemas.openxmlformats.org/officeDocument/2006/relationships/hyperlink" Id="rId48"/>
    <Relationship TargetMode="External" Target="https://resh.edu.ru/subject/3/" Type="http://schemas.openxmlformats.org/officeDocument/2006/relationships/hyperlink" Id="rId49"/>
    <Relationship TargetMode="External" Target="https://resh.edu.ru/subject/3/" Type="http://schemas.openxmlformats.org/officeDocument/2006/relationships/hyperlink" Id="rId50"/>
    <Relationship TargetMode="External" Target="https://resh.edu.ru/subject/3/" Type="http://schemas.openxmlformats.org/officeDocument/2006/relationships/hyperlink" Id="rId51"/>
    <Relationship TargetMode="External" Target="https://resh.edu.ru/subject/3/" Type="http://schemas.openxmlformats.org/officeDocument/2006/relationships/hyperlink" Id="rId52"/>
    <Relationship TargetMode="External" Target="https://resh.edu.ru/subject/3/" Type="http://schemas.openxmlformats.org/officeDocument/2006/relationships/hyperlink" Id="rId53"/>
    <Relationship TargetMode="External" Target="https://resh.edu.ru/subject/3/" Type="http://schemas.openxmlformats.org/officeDocument/2006/relationships/hyperlink" Id="rId54"/>
    <Relationship TargetMode="External" Target="https://resh.edu.ru/subject/3/" Type="http://schemas.openxmlformats.org/officeDocument/2006/relationships/hyperlink" Id="rId55"/>
    <Relationship TargetMode="External" Target="https://resh.edu.ru/subject/3/" Type="http://schemas.openxmlformats.org/officeDocument/2006/relationships/hyperlink" Id="rId56"/>
    <Relationship TargetMode="External" Target="https://resh.edu.ru/subject/3/" Type="http://schemas.openxmlformats.org/officeDocument/2006/relationships/hyperlink" Id="rId57"/>
    <Relationship TargetMode="External" Target="https://resh.edu.ru/subject/3/" Type="http://schemas.openxmlformats.org/officeDocument/2006/relationships/hyperlink" Id="rId58"/>
    <Relationship TargetMode="External" Target="https://resh.edu.ru/subject/3/" Type="http://schemas.openxmlformats.org/officeDocument/2006/relationships/hyperlink" Id="rId59"/>
    <Relationship TargetMode="External" Target="https://resh.edu.ru/subject/3/" Type="http://schemas.openxmlformats.org/officeDocument/2006/relationships/hyperlink" Id="rId60"/>
    <Relationship TargetMode="External" Target="https://resh.edu.ru/subject/3/" Type="http://schemas.openxmlformats.org/officeDocument/2006/relationships/hyperlink" Id="rId61"/>
    <Relationship TargetMode="External" Target="https://resh.edu.ru/subject/3/" Type="http://schemas.openxmlformats.org/officeDocument/2006/relationships/hyperlink" Id="rId62"/>
    <Relationship TargetMode="External" Target="https://resh.edu.ru/subject/3/" Type="http://schemas.openxmlformats.org/officeDocument/2006/relationships/hyperlink" Id="rId63"/>
    <Relationship TargetMode="External" Target="https://resh.edu.ru/subject/3/" Type="http://schemas.openxmlformats.org/officeDocument/2006/relationships/hyperlink" Id="rId64"/>
    <Relationship TargetMode="External" Target="https://resh.edu.ru/subject/3/" Type="http://schemas.openxmlformats.org/officeDocument/2006/relationships/hyperlink" Id="rId65"/>
    <Relationship TargetMode="External" Target="https://resh.edu.ru/subject/3/" Type="http://schemas.openxmlformats.org/officeDocument/2006/relationships/hyperlink" Id="rId66"/>
    <Relationship TargetMode="External" Target="https://resh.edu.ru/subject/3/" Type="http://schemas.openxmlformats.org/officeDocument/2006/relationships/hyperlink" Id="rId67"/>
    <Relationship TargetMode="External" Target="https://resh.edu.ru/subject/3/" Type="http://schemas.openxmlformats.org/officeDocument/2006/relationships/hyperlink" Id="rId68"/>
    <Relationship TargetMode="External" Target="https://resh.edu.ru/subject/3/" Type="http://schemas.openxmlformats.org/officeDocument/2006/relationships/hyperlink" Id="rId69"/>
    <Relationship TargetMode="External" Target="https://resh.edu.ru/subject/3/" Type="http://schemas.openxmlformats.org/officeDocument/2006/relationships/hyperlink" Id="rId70"/>
    <Relationship TargetMode="External" Target="https://resh.edu.ru/subject/3/" Type="http://schemas.openxmlformats.org/officeDocument/2006/relationships/hyperlink" Id="rId71"/>
    <Relationship TargetMode="External" Target="https://resh.edu.ru/subject/3/" Type="http://schemas.openxmlformats.org/officeDocument/2006/relationships/hyperlink" Id="rId72"/>
    <Relationship TargetMode="External" Target="https://resh.edu.ru/subject/3/" Type="http://schemas.openxmlformats.org/officeDocument/2006/relationships/hyperlink" Id="rId73"/>
    <Relationship TargetMode="External" Target="https://resh.edu.ru/subject/3/" Type="http://schemas.openxmlformats.org/officeDocument/2006/relationships/hyperlink" Id="rId74"/>
    <Relationship TargetMode="External" Target="https://resh.edu.ru/subject/3/" Type="http://schemas.openxmlformats.org/officeDocument/2006/relationships/hyperlink" Id="rId75"/>
    <Relationship TargetMode="External" Target="https://resh.edu.ru/subject/3/" Type="http://schemas.openxmlformats.org/officeDocument/2006/relationships/hyperlink" Id="rId76"/>
    <Relationship TargetMode="External" Target="https://resh.edu.ru/subject/3/" Type="http://schemas.openxmlformats.org/officeDocument/2006/relationships/hyperlink" Id="rId77"/>
    <Relationship TargetMode="External" Target="https://resh.edu.ru/subject/3/" Type="http://schemas.openxmlformats.org/officeDocument/2006/relationships/hyperlink" Id="rId78"/>
    <Relationship TargetMode="External" Target="https://resh.edu.ru/subject/3/" Type="http://schemas.openxmlformats.org/officeDocument/2006/relationships/hyperlink" Id="rId79"/>
    <Relationship TargetMode="External" Target="https://resh.edu.ru/subject/3/" Type="http://schemas.openxmlformats.org/officeDocument/2006/relationships/hyperlink" Id="rId80"/>
    <Relationship TargetMode="External" Target="https://resh.edu.ru/subject/3/" Type="http://schemas.openxmlformats.org/officeDocument/2006/relationships/hyperlink" Id="rId81"/>
    <Relationship TargetMode="External" Target="https://resh.edu.ru/subject/3/" Type="http://schemas.openxmlformats.org/officeDocument/2006/relationships/hyperlink" Id="rId82"/>
    <Relationship TargetMode="External" Target="https://resh.edu.ru/subject/3/" Type="http://schemas.openxmlformats.org/officeDocument/2006/relationships/hyperlink" Id="rId83"/>
    <Relationship TargetMode="External" Target="https://resh.edu.ru/subject/3/" Type="http://schemas.openxmlformats.org/officeDocument/2006/relationships/hyperlink" Id="rId84"/>
    <Relationship TargetMode="External" Target="https://resh.edu.ru/subject/3/" Type="http://schemas.openxmlformats.org/officeDocument/2006/relationships/hyperlink" Id="rId85"/>
    <Relationship TargetMode="External" Target="https://resh.edu.ru/subject/3/" Type="http://schemas.openxmlformats.org/officeDocument/2006/relationships/hyperlink" Id="rId86"/>
    <Relationship TargetMode="External" Target="https://resh.edu.ru/subject/3/" Type="http://schemas.openxmlformats.org/officeDocument/2006/relationships/hyperlink" Id="rId87"/>
    <Relationship TargetMode="External" Target="https://resh.edu.ru/subject/3/" Type="http://schemas.openxmlformats.org/officeDocument/2006/relationships/hyperlink" Id="rId88"/>
    <Relationship TargetMode="External" Target="https://resh.edu.ru/subject/3/" Type="http://schemas.openxmlformats.org/officeDocument/2006/relationships/hyperlink" Id="rId89"/>
    <Relationship TargetMode="External" Target="https://resh.edu.ru/subject/3/" Type="http://schemas.openxmlformats.org/officeDocument/2006/relationships/hyperlink" Id="rId90"/>
    <Relationship TargetMode="External" Target="https://resh.edu.ru/subject/3/" Type="http://schemas.openxmlformats.org/officeDocument/2006/relationships/hyperlink" Id="rId91"/>
    <Relationship TargetMode="External" Target="https://resh.edu.ru/subject/3/" Type="http://schemas.openxmlformats.org/officeDocument/2006/relationships/hyperlink" Id="rId92"/>
    <Relationship TargetMode="External" Target="https://resh.edu.ru/subject/3/" Type="http://schemas.openxmlformats.org/officeDocument/2006/relationships/hyperlink" Id="rId93"/>
    <Relationship TargetMode="External" Target="https://resh.edu.ru/subject/3/" Type="http://schemas.openxmlformats.org/officeDocument/2006/relationships/hyperlink" Id="rId94"/>
    <Relationship TargetMode="External" Target="https://resh.edu.ru/subject/3/" Type="http://schemas.openxmlformats.org/officeDocument/2006/relationships/hyperlink" Id="rId95"/>
    <Relationship TargetMode="External" Target="https://resh.edu.ru/subject/3/" Type="http://schemas.openxmlformats.org/officeDocument/2006/relationships/hyperlink" Id="rId96"/>
    <Relationship TargetMode="External" Target="https://resh.edu.ru/subject/3/" Type="http://schemas.openxmlformats.org/officeDocument/2006/relationships/hyperlink" Id="rId97"/>
    <Relationship TargetMode="External" Target="https://resh.edu.ru/subject/3/" Type="http://schemas.openxmlformats.org/officeDocument/2006/relationships/hyperlink" Id="rId98"/>
    <Relationship TargetMode="External" Target="https://resh.edu.ru/subject/3/https://resh.edu.ru/subject/3/" Type="http://schemas.openxmlformats.org/officeDocument/2006/relationships/hyperlink" Id="rId99"/>
    <Relationship TargetMode="External" Target="https://resh.edu.ru/subject/3/" Type="http://schemas.openxmlformats.org/officeDocument/2006/relationships/hyperlink" Id="rId100"/>
    <Relationship TargetMode="External" Target="https://resh.edu.ru/subject/3/" Type="http://schemas.openxmlformats.org/officeDocument/2006/relationships/hyperlink" Id="rId101"/>
    <Relationship TargetMode="External" Target="https://resh.edu.ru/subject/3/" Type="http://schemas.openxmlformats.org/officeDocument/2006/relationships/hyperlink" Id="rId102"/>
    <Relationship TargetMode="External" Target="https://resh.edu.ru/subject/3/" Type="http://schemas.openxmlformats.org/officeDocument/2006/relationships/hyperlink" Id="rId103"/>
    <Relationship TargetMode="External" Target="https://resh.edu.ru/subject/3/" Type="http://schemas.openxmlformats.org/officeDocument/2006/relationships/hyperlink" Id="rId104"/>
    <Relationship TargetMode="External" Target="https://resh.edu.ru/subject/3/" Type="http://schemas.openxmlformats.org/officeDocument/2006/relationships/hyperlink" Id="rId105"/>
    <Relationship TargetMode="External" Target="https://resh.edu.ru/subject/3/" Type="http://schemas.openxmlformats.org/officeDocument/2006/relationships/hyperlink" Id="rId106"/>
    <Relationship TargetMode="External" Target="https://resh.edu.ru/subject/3/" Type="http://schemas.openxmlformats.org/officeDocument/2006/relationships/hyperlink" Id="rId107"/>
    <Relationship TargetMode="External" Target="https://resh.edu.ru/subject/3/" Type="http://schemas.openxmlformats.org/officeDocument/2006/relationships/hyperlink" Id="rId108"/>
    <Relationship TargetMode="External" Target="https://resh.edu.ru/subject/3/" Type="http://schemas.openxmlformats.org/officeDocument/2006/relationships/hyperlink" Id="rId109"/>
    <Relationship TargetMode="External" Target="https://resh.edu.ru/subject/3/" Type="http://schemas.openxmlformats.org/officeDocument/2006/relationships/hyperlink" Id="rId110"/>
    <Relationship TargetMode="External" Target="https://resh.edu.ru/subject/3/" Type="http://schemas.openxmlformats.org/officeDocument/2006/relationships/hyperlink" Id="rId111"/>
    <Relationship TargetMode="External" Target="https://resh.edu.ru/subject/3/" Type="http://schemas.openxmlformats.org/officeDocument/2006/relationships/hyperlink" Id="rId112"/>
    <Relationship TargetMode="External" Target="https://resh.edu.ru/subject/3/" Type="http://schemas.openxmlformats.org/officeDocument/2006/relationships/hyperlink" Id="rId113"/>
    <Relationship TargetMode="External" Target="https://resh.edu.ru/subject/3/" Type="http://schemas.openxmlformats.org/officeDocument/2006/relationships/hyperlink" Id="rId114"/>
    <Relationship TargetMode="External" Target="https://resh.edu.ru/subject/3/" Type="http://schemas.openxmlformats.org/officeDocument/2006/relationships/hyperlink" Id="rId115"/>
    <Relationship TargetMode="External" Target="https://resh.edu.ru/subject/3/" Type="http://schemas.openxmlformats.org/officeDocument/2006/relationships/hyperlink" Id="rId116"/>
    <Relationship TargetMode="External" Target="https://resh.edu.ru/subject/3/" Type="http://schemas.openxmlformats.org/officeDocument/2006/relationships/hyperlink" Id="rId117"/>
    <Relationship TargetMode="External" Target="https://resh.edu.ru/subject/3/" Type="http://schemas.openxmlformats.org/officeDocument/2006/relationships/hyperlink" Id="rId118"/>
    <Relationship TargetMode="External" Target="https://resh.edu.ru/subject/3/" Type="http://schemas.openxmlformats.org/officeDocument/2006/relationships/hyperlink" Id="rId119"/>
    <Relationship TargetMode="External" Target="https://resh.edu.ru/subject/3/" Type="http://schemas.openxmlformats.org/officeDocument/2006/relationships/hyperlink" Id="rId120"/>
    <Relationship TargetMode="External" Target="https://resh.edu.ru/subject/3/" Type="http://schemas.openxmlformats.org/officeDocument/2006/relationships/hyperlink" Id="rId121"/>
    <Relationship TargetMode="External" Target="https://resh.edu.ru/subject/3/" Type="http://schemas.openxmlformats.org/officeDocument/2006/relationships/hyperlink" Id="rId122"/>
    <Relationship TargetMode="External" Target="https://resh.edu.ru/subject/3/" Type="http://schemas.openxmlformats.org/officeDocument/2006/relationships/hyperlink" Id="rId123"/>
    <Relationship TargetMode="External" Target="https://resh.edu.ru/subject/3/" Type="http://schemas.openxmlformats.org/officeDocument/2006/relationships/hyperlink" Id="rId124"/>
    <Relationship TargetMode="External" Target="https://resh.edu.ru/subject/3/" Type="http://schemas.openxmlformats.org/officeDocument/2006/relationships/hyperlink" Id="rId125"/>
    <Relationship TargetMode="External" Target="https://resh.edu.ru/subject/3/" Type="http://schemas.openxmlformats.org/officeDocument/2006/relationships/hyperlink" Id="rId126"/>
    <Relationship TargetMode="External" Target="https://resh.edu.ru/subject/3/" Type="http://schemas.openxmlformats.org/officeDocument/2006/relationships/hyperlink" Id="rId127"/>
    <Relationship TargetMode="External" Target="https://resh.edu.ru/subject/3/" Type="http://schemas.openxmlformats.org/officeDocument/2006/relationships/hyperlink" Id="rId128"/>
    <Relationship TargetMode="External" Target="https://resh.edu.ru/subject/3/" Type="http://schemas.openxmlformats.org/officeDocument/2006/relationships/hyperlink" Id="rId129"/>
    <Relationship TargetMode="External" Target="https://resh.edu.ru/subject/3/" Type="http://schemas.openxmlformats.org/officeDocument/2006/relationships/hyperlink" Id="rId130"/>
    <Relationship TargetMode="External" Target="https://resh.edu.ru/subject/3/" Type="http://schemas.openxmlformats.org/officeDocument/2006/relationships/hyperlink" Id="rId131"/>
    <Relationship TargetMode="External" Target="https://resh.edu.ru/subject/3/" Type="http://schemas.openxmlformats.org/officeDocument/2006/relationships/hyperlink" Id="rId132"/>
    <Relationship TargetMode="External" Target="https://resh.edu.ru/subject/3/" Type="http://schemas.openxmlformats.org/officeDocument/2006/relationships/hyperlink" Id="rId133"/>
    <Relationship TargetMode="External" Target="https://resh.edu.ru/subject/3/" Type="http://schemas.openxmlformats.org/officeDocument/2006/relationships/hyperlink" Id="rId134"/>
    <Relationship TargetMode="External" Target="https://resh.edu.ru/subject/3/" Type="http://schemas.openxmlformats.org/officeDocument/2006/relationships/hyperlink" Id="rId135"/>
    <Relationship TargetMode="External" Target="https://resh.edu.ru/subject/3/" Type="http://schemas.openxmlformats.org/officeDocument/2006/relationships/hyperlink" Id="rId136"/>
    <Relationship TargetMode="External" Target="https://resh.edu.ru/subject/3/" Type="http://schemas.openxmlformats.org/officeDocument/2006/relationships/hyperlink" Id="rId137"/>
    <Relationship TargetMode="External" Target="https://resh.edu.ru/subject/3/" Type="http://schemas.openxmlformats.org/officeDocument/2006/relationships/hyperlink" Id="rId138"/>
    <Relationship TargetMode="External" Target="https://resh.edu.ru/subject/3/" Type="http://schemas.openxmlformats.org/officeDocument/2006/relationships/hyperlink" Id="rId139"/>
    <Relationship TargetMode="External" Target="https://resh.edu.ru/subject/3/" Type="http://schemas.openxmlformats.org/officeDocument/2006/relationships/hyperlink" Id="rId140"/>
    <Relationship TargetMode="External" Target="https://resh.edu.ru/subject/3/" Type="http://schemas.openxmlformats.org/officeDocument/2006/relationships/hyperlink" Id="rId141"/>
    <Relationship TargetMode="External" Target="https://resh.edu.ru/subject/3/" Type="http://schemas.openxmlformats.org/officeDocument/2006/relationships/hyperlink" Id="rId142"/>
    <Relationship TargetMode="External" Target="https://resh.edu.ru/subject/3/" Type="http://schemas.openxmlformats.org/officeDocument/2006/relationships/hyperlink" Id="rId143"/>
    <Relationship TargetMode="External" Target="https://resh.edu.ru/subject/3/" Type="http://schemas.openxmlformats.org/officeDocument/2006/relationships/hyperlink" Id="rId144"/>
    <Relationship TargetMode="External" Target="https://resh.edu.ru/subject/3/" Type="http://schemas.openxmlformats.org/officeDocument/2006/relationships/hyperlink" Id="rId145"/>
    <Relationship TargetMode="External" Target="https://resh.edu.ru/subject/3/" Type="http://schemas.openxmlformats.org/officeDocument/2006/relationships/hyperlink" Id="rId146"/>
    <Relationship TargetMode="External" Target="https://resh.edu.ru/subject/3/" Type="http://schemas.openxmlformats.org/officeDocument/2006/relationships/hyperlink" Id="rId147"/>
    <Relationship TargetMode="External" Target="https://resh.edu.ru/subject/3/" Type="http://schemas.openxmlformats.org/officeDocument/2006/relationships/hyperlink" Id="rId148"/>
    <Relationship TargetMode="External" Target="https://resh.edu.ru/subject/3/" Type="http://schemas.openxmlformats.org/officeDocument/2006/relationships/hyperlink" Id="rId149"/>
    <Relationship TargetMode="External" Target="https://resh.edu.ru/subject/3/" Type="http://schemas.openxmlformats.org/officeDocument/2006/relationships/hyperlink" Id="rId150"/>
    <Relationship TargetMode="External" Target="https://resh.edu.ru/subject/3/" Type="http://schemas.openxmlformats.org/officeDocument/2006/relationships/hyperlink" Id="rId151"/>
    <Relationship TargetMode="External" Target="https://resh.edu.ru/subject/3/" Type="http://schemas.openxmlformats.org/officeDocument/2006/relationships/hyperlink" Id="rId152"/>
    <Relationship TargetMode="External" Target="https://resh.edu.ru/subject/3/" Type="http://schemas.openxmlformats.org/officeDocument/2006/relationships/hyperlink" Id="rId153"/>
    <Relationship TargetMode="External" Target="https://resh.edu.ru/subject/3/" Type="http://schemas.openxmlformats.org/officeDocument/2006/relationships/hyperlink" Id="rId154"/>
    <Relationship TargetMode="External" Target="https://resh.edu.ru/subject/3/" Type="http://schemas.openxmlformats.org/officeDocument/2006/relationships/hyperlink" Id="rId155"/>
    <Relationship TargetMode="External" Target="https://resh.edu.ru/subject/3/" Type="http://schemas.openxmlformats.org/officeDocument/2006/relationships/hyperlink" Id="rId156"/>
    <Relationship TargetMode="External" Target="https://resh.edu.ru/subject/3/" Type="http://schemas.openxmlformats.org/officeDocument/2006/relationships/hyperlink" Id="rId157"/>
    <Relationship TargetMode="External" Target="https://resh.edu.ru/subject/3/" Type="http://schemas.openxmlformats.org/officeDocument/2006/relationships/hyperlink" Id="rId158"/>
    <Relationship TargetMode="External" Target="https://resh.edu.ru/subject/3/" Type="http://schemas.openxmlformats.org/officeDocument/2006/relationships/hyperlink" Id="rId159"/>
    <Relationship TargetMode="External" Target="https://resh.edu.ru/subject/3/" Type="http://schemas.openxmlformats.org/officeDocument/2006/relationships/hyperlink" Id="rId160"/>
    <Relationship TargetMode="External" Target="https://resh.edu.ru/subject/3/" Type="http://schemas.openxmlformats.org/officeDocument/2006/relationships/hyperlink" Id="rId161"/>
    <Relationship TargetMode="External" Target="https://resh.edu.ru/subject/3/" Type="http://schemas.openxmlformats.org/officeDocument/2006/relationships/hyperlink" Id="rId162"/>
    <Relationship TargetMode="External" Target="https://resh.edu.ru/subject/3/" Type="http://schemas.openxmlformats.org/officeDocument/2006/relationships/hyperlink" Id="rId163"/>
    <Relationship TargetMode="External" Target="https://resh.edu.ru/subject/3/" Type="http://schemas.openxmlformats.org/officeDocument/2006/relationships/hyperlink" Id="rId164"/>
    <Relationship TargetMode="External" Target="https://resh.edu.ru/subject/3/" Type="http://schemas.openxmlformats.org/officeDocument/2006/relationships/hyperlink" Id="rId165"/>
    <Relationship TargetMode="External" Target="https://resh.edu.ru/subject/3/" Type="http://schemas.openxmlformats.org/officeDocument/2006/relationships/hyperlink" Id="rId166"/>
    <Relationship TargetMode="External" Target="https://resh.edu.ru/subject/3/" Type="http://schemas.openxmlformats.org/officeDocument/2006/relationships/hyperlink" Id="rId167"/>
    <Relationship TargetMode="External" Target="https://resh.edu.ru/subject/3/" Type="http://schemas.openxmlformats.org/officeDocument/2006/relationships/hyperlink" Id="rId168"/>
    <Relationship TargetMode="External" Target="https://resh.edu.ru/subject/3/" Type="http://schemas.openxmlformats.org/officeDocument/2006/relationships/hyperlink" Id="rId169"/>
    <Relationship TargetMode="External" Target="https://resh.edu.ru/subject/3/" Type="http://schemas.openxmlformats.org/officeDocument/2006/relationships/hyperlink" Id="rId170"/>
    <Relationship TargetMode="External" Target="https://resh.edu.ru/subject/3/" Type="http://schemas.openxmlformats.org/officeDocument/2006/relationships/hyperlink" Id="rId171"/>
    <Relationship TargetMode="External" Target="https://resh.edu.ru/subject/3/" Type="http://schemas.openxmlformats.org/officeDocument/2006/relationships/hyperlink" Id="rId172"/>
    <Relationship TargetMode="External" Target="https://resh.edu.ru/subject/3/" Type="http://schemas.openxmlformats.org/officeDocument/2006/relationships/hyperlink" Id="rId173"/>
    <Relationship TargetMode="External" Target="https://resh.edu.ru/subject/3/" Type="http://schemas.openxmlformats.org/officeDocument/2006/relationships/hyperlink" Id="rId174"/>
    <Relationship TargetMode="External" Target="https://resh.edu.ru/subject/3/" Type="http://schemas.openxmlformats.org/officeDocument/2006/relationships/hyperlink" Id="rId175"/>
    <Relationship TargetMode="External" Target="https://resh.edu.ru/subject/3/" Type="http://schemas.openxmlformats.org/officeDocument/2006/relationships/hyperlink" Id="rId176"/>
    <Relationship TargetMode="External" Target="https://resh.edu.ru/subject/3/" Type="http://schemas.openxmlformats.org/officeDocument/2006/relationships/hyperlink" Id="rId177"/>
    <Relationship TargetMode="External" Target="https://resh.edu.ru/subject/3/" Type="http://schemas.openxmlformats.org/officeDocument/2006/relationships/hyperlink" Id="rId178"/>
    <Relationship TargetMode="External" Target="https://resh.edu.ru/subject/3/" Type="http://schemas.openxmlformats.org/officeDocument/2006/relationships/hyperlink" Id="rId179"/>
    <Relationship TargetMode="External" Target="https://resh.edu.ru/subject/3/" Type="http://schemas.openxmlformats.org/officeDocument/2006/relationships/hyperlink" Id="rId180"/>
    <Relationship TargetMode="External" Target="https://resh.edu.ru/subject/3/" Type="http://schemas.openxmlformats.org/officeDocument/2006/relationships/hyperlink" Id="rId181"/>
    <Relationship TargetMode="External" Target="https://resh.edu.ru/subject/3/" Type="http://schemas.openxmlformats.org/officeDocument/2006/relationships/hyperlink" Id="rId182"/>
    <Relationship TargetMode="External" Target="https://resh.edu.ru/subject/3/" Type="http://schemas.openxmlformats.org/officeDocument/2006/relationships/hyperlink" Id="rId183"/>
    <Relationship TargetMode="External" Target="https://resh.edu.ru/subject/3/"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