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78586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f189c85-0929-46a5-b977-308f701b6bbe" w:id="1"/>
      <w:r>
        <w:rPr>
          <w:rFonts w:ascii="Times New Roman" w:hAnsi="Times New Roman"/>
          <w:b/>
          <w:i w:val="false"/>
          <w:color w:val="000000"/>
          <w:sz w:val="28"/>
        </w:rPr>
        <w:t>Министерство образования и науки Республики Коми</w:t>
      </w:r>
      <w:bookmarkEnd w:id="1"/>
      <w:r>
        <w:rPr>
          <w:rFonts w:ascii="Times New Roman" w:hAnsi="Times New Roman"/>
          <w:b/>
          <w:i w:val="false"/>
          <w:color w:val="000000"/>
          <w:sz w:val="28"/>
        </w:rPr>
        <w:t xml:space="preserve"> </w:t>
      </w:r>
    </w:p>
    <w:p>
      <w:pPr>
        <w:spacing w:before="0" w:after="0" w:line="408"/>
        <w:ind w:left="120"/>
        <w:jc w:val="center"/>
      </w:pPr>
      <w:bookmarkStart w:name="463b0088-d481-4bf6-abda-926c4005240f" w:id="2"/>
      <w:r>
        <w:rPr>
          <w:rFonts w:ascii="Times New Roman" w:hAnsi="Times New Roman"/>
          <w:b/>
          <w:i w:val="false"/>
          <w:color w:val="000000"/>
          <w:sz w:val="28"/>
        </w:rPr>
        <w:t>Управление образования администрации муниципального района "Прилузский"</w:t>
      </w:r>
      <w:bookmarkEnd w:id="2"/>
    </w:p>
    <w:p>
      <w:pPr>
        <w:spacing w:before="0" w:after="0" w:line="408"/>
        <w:ind w:left="120"/>
        <w:jc w:val="center"/>
      </w:pPr>
      <w:r>
        <w:rPr>
          <w:rFonts w:ascii="Times New Roman" w:hAnsi="Times New Roman"/>
          <w:b/>
          <w:i w:val="false"/>
          <w:color w:val="000000"/>
          <w:sz w:val="28"/>
        </w:rPr>
        <w:t>МБОУ "СОШ " с. Объячево"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05</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Косолапова Т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№173-о.д.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05</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1750215)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(углублённый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6381b5f-17d8-42b1-af10-bd6acb6f4f9c" w:id="3"/>
      <w:r>
        <w:rPr>
          <w:rFonts w:ascii="Times New Roman" w:hAnsi="Times New Roman"/>
          <w:b/>
          <w:i w:val="false"/>
          <w:color w:val="000000"/>
          <w:sz w:val="28"/>
        </w:rPr>
        <w:t>Объячево</w:t>
      </w:r>
      <w:bookmarkEnd w:id="3"/>
      <w:r>
        <w:rPr>
          <w:rFonts w:ascii="Times New Roman" w:hAnsi="Times New Roman"/>
          <w:b/>
          <w:i w:val="false"/>
          <w:color w:val="000000"/>
          <w:sz w:val="28"/>
        </w:rPr>
        <w:t xml:space="preserve"> </w:t>
      </w:r>
      <w:bookmarkStart w:name="b7e664f6-9509-4f54-abb4-bee3538f67a4" w:id="4"/>
      <w:r>
        <w:rPr>
          <w:rFonts w:ascii="Times New Roman" w:hAnsi="Times New Roman"/>
          <w:b/>
          <w:i w:val="false"/>
          <w:color w:val="000000"/>
          <w:sz w:val="28"/>
        </w:rPr>
        <w:t>2023</w:t>
      </w:r>
      <w:bookmarkEnd w:id="4"/>
    </w:p>
    <w:p>
      <w:pPr>
        <w:spacing w:before="0" w:after="0"/>
        <w:ind w:left="120"/>
        <w:jc w:val="left"/>
      </w:pPr>
    </w:p>
    <w:bookmarkStart w:name="block-12785866" w:id="5"/>
    <w:p>
      <w:pPr>
        <w:sectPr>
          <w:pgSz w:w="11906" w:h="16383" w:orient="portrait"/>
        </w:sectPr>
      </w:pPr>
    </w:p>
    <w:bookmarkEnd w:id="5"/>
    <w:bookmarkEnd w:id="0"/>
    <w:bookmarkStart w:name="block-1278586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w:t>
      </w:r>
      <w:r>
        <w:rPr>
          <w:rFonts w:ascii="Times New Roman" w:hAnsi="Times New Roman"/>
          <w:b w:val="false"/>
          <w:i w:val="false"/>
          <w:color w:val="000000"/>
          <w:sz w:val="28"/>
        </w:rPr>
        <w:t>рабочей</w:t>
      </w:r>
      <w:r>
        <w:rPr>
          <w:rFonts w:ascii="Times New Roman" w:hAnsi="Times New Roman"/>
          <w:b w:val="false"/>
          <w:i w:val="false"/>
          <w:color w:val="000000"/>
          <w:sz w:val="28"/>
        </w:rPr>
        <w:t xml:space="preserve"> программы воспитания.</w:t>
      </w:r>
    </w:p>
    <w:p>
      <w:pPr>
        <w:spacing w:before="0" w:after="0" w:line="264"/>
        <w:ind w:firstLine="600"/>
        <w:jc w:val="both"/>
      </w:pPr>
      <w:r>
        <w:rPr>
          <w:rFonts w:ascii="Times New Roman" w:hAnsi="Times New Roman"/>
          <w:b w:val="false"/>
          <w:i w:val="false"/>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firstLine="600"/>
        <w:jc w:val="both"/>
      </w:pPr>
      <w:r>
        <w:rPr>
          <w:rFonts w:ascii="Times New Roman" w:hAnsi="Times New Roman"/>
          <w:b w:val="false"/>
          <w:i w:val="false"/>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pPr>
        <w:spacing w:before="0" w:after="0" w:line="264"/>
        <w:ind w:firstLine="600"/>
        <w:jc w:val="both"/>
      </w:pPr>
      <w:r>
        <w:rPr>
          <w:rFonts w:ascii="Times New Roman" w:hAnsi="Times New Roman"/>
          <w:b w:val="false"/>
          <w:i w:val="false"/>
          <w:color w:val="000000"/>
          <w:sz w:val="28"/>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pPr>
        <w:spacing w:before="0" w:after="0" w:line="264"/>
        <w:ind w:firstLine="600"/>
        <w:jc w:val="both"/>
      </w:pPr>
      <w:r>
        <w:rPr>
          <w:rFonts w:ascii="Times New Roman" w:hAnsi="Times New Roman"/>
          <w:b w:val="false"/>
          <w:i w:val="false"/>
          <w:color w:val="000000"/>
          <w:sz w:val="28"/>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pPr>
        <w:spacing w:before="0" w:after="0" w:line="264"/>
        <w:ind w:firstLine="600"/>
        <w:jc w:val="both"/>
      </w:pPr>
      <w:r>
        <w:rPr>
          <w:rFonts w:ascii="Times New Roman" w:hAnsi="Times New Roman"/>
          <w:b w:val="false"/>
          <w:i w:val="false"/>
          <w:color w:val="000000"/>
          <w:sz w:val="28"/>
        </w:rPr>
        <w:t>освоение систематических знаний об истории России и всеобщей истории XX–XXI вв.;</w:t>
      </w:r>
    </w:p>
    <w:p>
      <w:pPr>
        <w:spacing w:before="0" w:after="0" w:line="264"/>
        <w:ind w:firstLine="600"/>
        <w:jc w:val="both"/>
      </w:pPr>
      <w:r>
        <w:rPr>
          <w:rFonts w:ascii="Times New Roman" w:hAnsi="Times New Roman"/>
          <w:b w:val="false"/>
          <w:i w:val="false"/>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spacing w:before="0" w:after="0" w:line="264"/>
        <w:ind w:firstLine="600"/>
        <w:jc w:val="both"/>
      </w:pPr>
      <w:r>
        <w:rPr>
          <w:rFonts w:ascii="Times New Roman" w:hAnsi="Times New Roman"/>
          <w:b w:val="false"/>
          <w:i w:val="false"/>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pPr>
        <w:spacing w:before="0" w:after="0" w:line="264"/>
        <w:ind w:firstLine="600"/>
        <w:jc w:val="both"/>
      </w:pPr>
      <w:r>
        <w:rPr>
          <w:rFonts w:ascii="Times New Roman" w:hAnsi="Times New Roman"/>
          <w:b w:val="false"/>
          <w:i w:val="false"/>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pPr>
        <w:spacing w:before="0" w:after="0" w:line="264"/>
        <w:ind w:firstLine="600"/>
        <w:jc w:val="both"/>
      </w:pPr>
      <w:r>
        <w:rPr>
          <w:rFonts w:ascii="Times New Roman" w:hAnsi="Times New Roman"/>
          <w:b w:val="false"/>
          <w:i w:val="false"/>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pPr>
        <w:spacing w:before="0" w:after="0" w:line="264"/>
        <w:ind w:firstLine="600"/>
        <w:jc w:val="both"/>
      </w:pPr>
      <w:r>
        <w:rPr>
          <w:rFonts w:ascii="Times New Roman" w:hAnsi="Times New Roman"/>
          <w:b w:val="false"/>
          <w:i w:val="false"/>
          <w:color w:val="000000"/>
          <w:sz w:val="28"/>
        </w:rPr>
        <w:t>развитие практики применения знаний и умений в социальной среде, общественной деятельности, межкультурном общении;</w:t>
      </w:r>
    </w:p>
    <w:p>
      <w:pPr>
        <w:spacing w:before="0" w:after="0" w:line="264"/>
        <w:ind w:firstLine="600"/>
        <w:jc w:val="both"/>
      </w:pPr>
      <w:r>
        <w:rPr>
          <w:rFonts w:ascii="Times New Roman" w:hAnsi="Times New Roman"/>
          <w:b w:val="false"/>
          <w:i w:val="false"/>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pPr>
        <w:spacing w:before="0" w:after="0" w:line="264"/>
        <w:ind w:firstLine="600"/>
        <w:jc w:val="both"/>
      </w:pPr>
      <w:bookmarkStart w:name="82a3c4d4-6016-4b94-88b2-2315f4be4bed" w:id="7"/>
      <w:r>
        <w:rPr>
          <w:rFonts w:ascii="Times New Roman" w:hAnsi="Times New Roman"/>
          <w:b w:val="false"/>
          <w:i w:val="false"/>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7"/>
    </w:p>
    <w:p>
      <w:pPr>
        <w:spacing w:before="0" w:after="0" w:line="264"/>
        <w:ind w:firstLine="600"/>
        <w:jc w:val="both"/>
      </w:pPr>
      <w:r>
        <w:rPr>
          <w:rFonts w:ascii="Times New Roman" w:hAnsi="Times New Roman"/>
          <w:b w:val="false"/>
          <w:i w:val="false"/>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pPr>
        <w:spacing w:before="0" w:after="0" w:line="264"/>
        <w:ind w:firstLine="600"/>
        <w:jc w:val="right"/>
      </w:pPr>
      <w:r>
        <w:rPr>
          <w:rFonts w:ascii="Times New Roman" w:hAnsi="Times New Roman"/>
          <w:b w:val="false"/>
          <w:i w:val="false"/>
          <w:color w:val="000000"/>
          <w:sz w:val="28"/>
        </w:rPr>
        <w:t>Таблица 1</w:t>
      </w:r>
    </w:p>
    <w:p>
      <w:pPr>
        <w:spacing w:before="0" w:after="0" w:line="264"/>
        <w:ind w:firstLine="600"/>
        <w:jc w:val="center"/>
      </w:pPr>
      <w:r>
        <w:rPr>
          <w:rFonts w:ascii="Times New Roman" w:hAnsi="Times New Roman"/>
          <w:b w:val="false"/>
          <w:i w:val="false"/>
          <w:color w:val="000000"/>
          <w:sz w:val="28"/>
        </w:rPr>
        <w:t xml:space="preserve">Распределение учебных часов по учебным курсам отечественной </w:t>
      </w:r>
    </w:p>
    <w:p>
      <w:pPr>
        <w:spacing w:before="0" w:after="0" w:line="264"/>
        <w:ind w:firstLine="600"/>
        <w:jc w:val="center"/>
      </w:pPr>
      <w:r>
        <w:rPr>
          <w:rFonts w:ascii="Times New Roman" w:hAnsi="Times New Roman"/>
          <w:b w:val="false"/>
          <w:i w:val="false"/>
          <w:color w:val="000000"/>
          <w:sz w:val="28"/>
        </w:rPr>
        <w:t>и всеобщей истории, обобщающего учебного курса истории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1129"/>
        <w:gridCol w:w="1689"/>
        <w:gridCol w:w="1529"/>
        <w:gridCol w:w="2009"/>
      </w:tblGrid>
      <w:tr>
        <w:trPr>
          <w:trHeight w:val="3750" w:hRule="atLeast"/>
          <w:trHeight w:val="144" w:hRule="atLeast"/>
        </w:trPr>
        <w:tc>
          <w:tcPr>
            <w:tcW w:w="790" w:type="dxa"/>
            <w:tcBorders>
              <w:top w:val="single" w:color="000000" w:sz="11"/>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Класс</w:t>
            </w:r>
          </w:p>
        </w:tc>
        <w:tc>
          <w:tcPr>
            <w:tcW w:w="1857"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Всеобщая история (ч)</w:t>
            </w:r>
          </w:p>
        </w:tc>
        <w:tc>
          <w:tcPr>
            <w:tcW w:w="1070"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История России (ч)</w:t>
            </w:r>
          </w:p>
        </w:tc>
        <w:tc>
          <w:tcPr>
            <w:tcW w:w="1406" w:type="dxa"/>
            <w:tcBorders>
              <w:top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Обобщающее повторение по курсу «История Россиис древнейших времен до 1914 г.» (ч)</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102</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w:t>
            </w:r>
          </w:p>
        </w:tc>
      </w:tr>
      <w:tr>
        <w:trPr>
          <w:trHeight w:val="1005" w:hRule="atLeast"/>
          <w:trHeight w:val="144" w:hRule="atLeast"/>
        </w:trPr>
        <w:tc>
          <w:tcPr>
            <w:tcW w:w="790" w:type="dxa"/>
            <w:tcBorders>
              <w:left w:val="single" w:color="000000" w:sz="11"/>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11 класс</w:t>
            </w:r>
          </w:p>
        </w:tc>
        <w:tc>
          <w:tcPr>
            <w:tcW w:w="1857"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24</w:t>
            </w:r>
          </w:p>
        </w:tc>
        <w:tc>
          <w:tcPr>
            <w:tcW w:w="1070"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78</w:t>
            </w:r>
          </w:p>
        </w:tc>
        <w:tc>
          <w:tcPr>
            <w:tcW w:w="1406" w:type="dxa"/>
            <w:tcBorders>
              <w:bottom w:val="single" w:color="000000" w:sz="11"/>
              <w:right w:val="single" w:color="000000" w:sz="11"/>
            </w:tcBorders>
            <w:tcMar>
              <w:top w:w="50" w:type="dxa"/>
              <w:left w:w="100" w:type="dxa"/>
            </w:tcMar>
            <w:vAlign w:val="center"/>
          </w:tcPr>
          <w:p>
            <w:pPr>
              <w:spacing w:before="0" w:after="0"/>
              <w:ind w:left="233"/>
              <w:jc w:val="center"/>
            </w:pPr>
            <w:r>
              <w:rPr>
                <w:rFonts w:ascii="Times New Roman" w:hAnsi="Times New Roman"/>
                <w:b w:val="false"/>
                <w:i w:val="false"/>
                <w:color w:val="000000"/>
                <w:sz w:val="24"/>
              </w:rPr>
              <w:t>34</w:t>
            </w:r>
          </w:p>
        </w:tc>
      </w:tr>
    </w:tbl>
    <w:bookmarkStart w:name="block-12785864" w:id="8"/>
    <w:p>
      <w:pPr>
        <w:sectPr>
          <w:pgSz w:w="11906" w:h="16383" w:orient="portrait"/>
        </w:sectPr>
      </w:pPr>
    </w:p>
    <w:bookmarkEnd w:id="8"/>
    <w:bookmarkEnd w:id="6"/>
    <w:bookmarkStart w:name="block-12785867"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Всеобщая история. 1914–1945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pPr>
        <w:spacing w:before="0" w:after="0" w:line="264"/>
        <w:ind w:firstLine="600"/>
        <w:jc w:val="both"/>
      </w:pPr>
      <w:r>
        <w:rPr>
          <w:rFonts w:ascii="Times New Roman" w:hAnsi="Times New Roman"/>
          <w:b/>
          <w:i w:val="false"/>
          <w:color w:val="000000"/>
          <w:sz w:val="28"/>
        </w:rPr>
        <w:t xml:space="preserve">Мир накануне и в годы Первой мировой войны </w:t>
      </w:r>
      <w:r>
        <w:rPr>
          <w:rFonts w:ascii="Times New Roman" w:hAnsi="Times New Roman"/>
          <w:b w:val="false"/>
          <w:i w:val="false"/>
          <w:color w:val="000000"/>
          <w:sz w:val="28"/>
        </w:rPr>
        <w:t>(рекомендуется изучать данную тему объединено с темой «Россия в Первой мировой войне (1914–1918)» курса истории России).</w:t>
      </w:r>
    </w:p>
    <w:p>
      <w:pPr>
        <w:spacing w:before="0" w:after="0" w:line="264"/>
        <w:ind w:firstLine="600"/>
        <w:jc w:val="both"/>
      </w:pPr>
      <w:r>
        <w:rPr>
          <w:rFonts w:ascii="Times New Roman" w:hAnsi="Times New Roman"/>
          <w:b w:val="false"/>
          <w:i w:val="false"/>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pPr>
        <w:spacing w:before="0" w:after="0" w:line="264"/>
        <w:ind w:firstLine="600"/>
        <w:jc w:val="both"/>
      </w:pPr>
      <w:r>
        <w:rPr>
          <w:rFonts w:ascii="Times New Roman" w:hAnsi="Times New Roman"/>
          <w:b w:val="false"/>
          <w:i w:val="false"/>
          <w:color w:val="000000"/>
          <w:sz w:val="28"/>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pPr>
        <w:spacing w:before="0" w:after="0" w:line="264"/>
        <w:ind w:firstLine="600"/>
        <w:jc w:val="both"/>
      </w:pPr>
      <w:r>
        <w:rPr>
          <w:rFonts w:ascii="Times New Roman" w:hAnsi="Times New Roman"/>
          <w:b w:val="false"/>
          <w:i w:val="false"/>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pPr>
        <w:spacing w:before="0" w:after="0" w:line="264"/>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line="264"/>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line="264"/>
        <w:ind w:firstLine="600"/>
        <w:jc w:val="both"/>
      </w:pPr>
      <w:r>
        <w:rPr>
          <w:rFonts w:ascii="Times New Roman" w:hAnsi="Times New Roman"/>
          <w:b/>
          <w:i w:val="false"/>
          <w:color w:val="000000"/>
          <w:sz w:val="28"/>
        </w:rPr>
        <w:t>Мир в 1918–1939 гг.</w:t>
      </w:r>
    </w:p>
    <w:p>
      <w:pPr>
        <w:spacing w:before="0" w:after="0" w:line="264"/>
        <w:ind w:firstLine="600"/>
        <w:jc w:val="both"/>
      </w:pPr>
      <w:r>
        <w:rPr>
          <w:rFonts w:ascii="Times New Roman" w:hAnsi="Times New Roman"/>
          <w:b/>
          <w:i w:val="false"/>
          <w:color w:val="000000"/>
          <w:sz w:val="28"/>
        </w:rPr>
        <w:t>От войны к миру</w:t>
      </w:r>
    </w:p>
    <w:p>
      <w:pPr>
        <w:spacing w:before="0" w:after="0" w:line="264"/>
        <w:ind w:firstLine="600"/>
        <w:jc w:val="both"/>
      </w:pPr>
      <w:r>
        <w:rPr>
          <w:rFonts w:ascii="Times New Roman" w:hAnsi="Times New Roman"/>
          <w:b w:val="false"/>
          <w:i w:val="false"/>
          <w:color w:val="000000"/>
          <w:sz w:val="28"/>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pPr>
        <w:spacing w:before="0" w:after="0" w:line="264"/>
        <w:ind w:firstLine="600"/>
        <w:jc w:val="both"/>
      </w:pPr>
      <w:r>
        <w:rPr>
          <w:rFonts w:ascii="Times New Roman" w:hAnsi="Times New Roman"/>
          <w:b w:val="false"/>
          <w:i w:val="false"/>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pPr>
        <w:spacing w:before="0" w:after="0" w:line="264"/>
        <w:ind w:firstLine="600"/>
        <w:jc w:val="both"/>
      </w:pPr>
      <w:r>
        <w:rPr>
          <w:rFonts w:ascii="Times New Roman" w:hAnsi="Times New Roman"/>
          <w:b/>
          <w:i w:val="false"/>
          <w:color w:val="000000"/>
          <w:sz w:val="28"/>
        </w:rPr>
        <w:t>Страны Европы и Северной Америки в 1920–1930‑е гг.</w:t>
      </w:r>
    </w:p>
    <w:p>
      <w:pPr>
        <w:spacing w:before="0" w:after="0" w:line="264"/>
        <w:ind w:firstLine="600"/>
        <w:jc w:val="both"/>
      </w:pPr>
      <w:r>
        <w:rPr>
          <w:rFonts w:ascii="Times New Roman" w:hAnsi="Times New Roman"/>
          <w:b w:val="false"/>
          <w:i w:val="false"/>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pPr>
        <w:spacing w:before="0" w:after="0" w:line="264"/>
        <w:ind w:firstLine="600"/>
        <w:jc w:val="both"/>
      </w:pPr>
      <w:r>
        <w:rPr>
          <w:rFonts w:ascii="Times New Roman" w:hAnsi="Times New Roman"/>
          <w:b w:val="false"/>
          <w:i w:val="false"/>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pPr>
        <w:spacing w:before="0" w:after="0" w:line="264"/>
        <w:ind w:firstLine="600"/>
        <w:jc w:val="both"/>
      </w:pPr>
      <w:r>
        <w:rPr>
          <w:rFonts w:ascii="Times New Roman" w:hAnsi="Times New Roman"/>
          <w:b w:val="false"/>
          <w:i w:val="false"/>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pPr>
        <w:spacing w:before="0" w:after="0" w:line="264"/>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pPr>
        <w:spacing w:before="0" w:after="0" w:line="264"/>
        <w:ind w:firstLine="600"/>
        <w:jc w:val="both"/>
      </w:pPr>
      <w:r>
        <w:rPr>
          <w:rFonts w:ascii="Times New Roman" w:hAnsi="Times New Roman"/>
          <w:b/>
          <w:i w:val="false"/>
          <w:color w:val="000000"/>
          <w:sz w:val="28"/>
        </w:rPr>
        <w:t xml:space="preserve">Страны Азии в 1918–1930-х гг. </w:t>
      </w:r>
    </w:p>
    <w:p>
      <w:pPr>
        <w:spacing w:before="0" w:after="0" w:line="264"/>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pPr>
        <w:spacing w:before="0" w:after="0" w:line="264"/>
        <w:ind w:firstLine="600"/>
        <w:jc w:val="both"/>
      </w:pPr>
      <w:r>
        <w:rPr>
          <w:rFonts w:ascii="Times New Roman" w:hAnsi="Times New Roman"/>
          <w:b/>
          <w:i w:val="false"/>
          <w:color w:val="000000"/>
          <w:sz w:val="28"/>
        </w:rPr>
        <w:t xml:space="preserve">Страны Латинской Америки в первой трети ХХ в. </w:t>
      </w:r>
    </w:p>
    <w:p>
      <w:pPr>
        <w:spacing w:before="0" w:after="0" w:line="264"/>
        <w:ind w:firstLine="600"/>
        <w:jc w:val="both"/>
      </w:pPr>
      <w:r>
        <w:rPr>
          <w:rFonts w:ascii="Times New Roman" w:hAnsi="Times New Roman"/>
          <w:b w:val="false"/>
          <w:i w:val="false"/>
          <w:color w:val="000000"/>
          <w:sz w:val="28"/>
        </w:rPr>
        <w:t>Мексиканская революция. Реформы и революционные движения в латиноамериканских странах. Народный фронт в Чили.</w:t>
      </w:r>
    </w:p>
    <w:p>
      <w:pPr>
        <w:spacing w:before="0" w:after="0" w:line="264"/>
        <w:ind w:firstLine="600"/>
        <w:jc w:val="both"/>
      </w:pPr>
      <w:r>
        <w:rPr>
          <w:rFonts w:ascii="Times New Roman" w:hAnsi="Times New Roman"/>
          <w:b/>
          <w:i w:val="false"/>
          <w:color w:val="000000"/>
          <w:sz w:val="28"/>
        </w:rPr>
        <w:t xml:space="preserve">Международные отношения в 1920–1930-х гг. </w:t>
      </w:r>
    </w:p>
    <w:p>
      <w:pPr>
        <w:spacing w:before="0" w:after="0" w:line="264"/>
        <w:ind w:firstLine="600"/>
        <w:jc w:val="both"/>
      </w:pPr>
      <w:r>
        <w:rPr>
          <w:rFonts w:ascii="Times New Roman" w:hAnsi="Times New Roman"/>
          <w:b w:val="false"/>
          <w:i w:val="false"/>
          <w:color w:val="000000"/>
          <w:sz w:val="28"/>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pPr>
        <w:spacing w:before="0" w:after="0" w:line="264"/>
        <w:ind w:firstLine="600"/>
        <w:jc w:val="both"/>
      </w:pPr>
      <w:r>
        <w:rPr>
          <w:rFonts w:ascii="Times New Roman" w:hAnsi="Times New Roman"/>
          <w:b w:val="false"/>
          <w:i w:val="false"/>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pPr>
        <w:spacing w:before="0" w:after="0" w:line="264"/>
        <w:ind w:firstLine="600"/>
        <w:jc w:val="both"/>
      </w:pPr>
      <w:r>
        <w:rPr>
          <w:rFonts w:ascii="Times New Roman" w:hAnsi="Times New Roman"/>
          <w:b/>
          <w:i w:val="false"/>
          <w:color w:val="000000"/>
          <w:sz w:val="28"/>
        </w:rPr>
        <w:t xml:space="preserve">Развитие культуры в 1914–1930-х гг. </w:t>
      </w:r>
    </w:p>
    <w:p>
      <w:pPr>
        <w:spacing w:before="0" w:after="0" w:line="264"/>
        <w:ind w:firstLine="600"/>
        <w:jc w:val="both"/>
      </w:pPr>
      <w:r>
        <w:rPr>
          <w:rFonts w:ascii="Times New Roman" w:hAnsi="Times New Roman"/>
          <w:b w:val="false"/>
          <w:i w:val="false"/>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pPr>
        <w:spacing w:before="0" w:after="0" w:line="264"/>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line="264"/>
        <w:ind w:firstLine="600"/>
        <w:jc w:val="both"/>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(рекомендуется изучать данную тему объединенно с темой «Великая Отечественная война (1941–1945)» курса истории России).</w:t>
      </w:r>
    </w:p>
    <w:p>
      <w:pPr>
        <w:spacing w:before="0" w:after="0" w:line="264"/>
        <w:ind w:firstLine="600"/>
        <w:jc w:val="both"/>
      </w:pPr>
      <w:r>
        <w:rPr>
          <w:rFonts w:ascii="Times New Roman" w:hAnsi="Times New Roman"/>
          <w:b w:val="false"/>
          <w:i w:val="false"/>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pPr>
        <w:spacing w:before="0" w:after="0" w:line="264"/>
        <w:ind w:firstLine="600"/>
        <w:jc w:val="both"/>
      </w:pPr>
      <w:r>
        <w:rPr>
          <w:rFonts w:ascii="Times New Roman" w:hAnsi="Times New Roman"/>
          <w:b w:val="false"/>
          <w:i w:val="false"/>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pPr>
        <w:spacing w:before="0" w:after="0" w:line="264"/>
        <w:ind w:firstLine="600"/>
        <w:jc w:val="both"/>
      </w:pPr>
      <w:r>
        <w:rPr>
          <w:rFonts w:ascii="Times New Roman" w:hAnsi="Times New Roman"/>
          <w:b w:val="false"/>
          <w:i w:val="false"/>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pPr>
        <w:spacing w:before="0" w:after="0" w:line="264"/>
        <w:ind w:firstLine="600"/>
        <w:jc w:val="both"/>
      </w:pPr>
      <w:r>
        <w:rPr>
          <w:rFonts w:ascii="Times New Roman" w:hAnsi="Times New Roman"/>
          <w:b w:val="false"/>
          <w:i w:val="false"/>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pPr>
        <w:spacing w:before="0" w:after="0" w:line="264"/>
        <w:ind w:firstLine="600"/>
        <w:jc w:val="both"/>
      </w:pPr>
      <w:r>
        <w:rPr>
          <w:rFonts w:ascii="Times New Roman" w:hAnsi="Times New Roman"/>
          <w:b w:val="false"/>
          <w:i w:val="false"/>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pPr>
        <w:spacing w:before="0" w:after="0" w:line="264"/>
        <w:ind w:firstLine="600"/>
        <w:jc w:val="both"/>
      </w:pPr>
      <w:r>
        <w:rPr>
          <w:rFonts w:ascii="Times New Roman" w:hAnsi="Times New Roman"/>
          <w:b w:val="false"/>
          <w:i w:val="false"/>
          <w:color w:val="000000"/>
          <w:sz w:val="28"/>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История России. 1914–1945 гг.</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Периодизация и общая характеристика истории России 1914–1945 гг.</w:t>
      </w:r>
    </w:p>
    <w:p>
      <w:pPr>
        <w:spacing w:before="0" w:after="0" w:line="264"/>
        <w:ind w:firstLine="600"/>
        <w:jc w:val="both"/>
      </w:pPr>
      <w:r>
        <w:rPr>
          <w:rFonts w:ascii="Times New Roman" w:hAnsi="Times New Roman"/>
          <w:b/>
          <w:i w:val="false"/>
          <w:color w:val="000000"/>
          <w:sz w:val="28"/>
        </w:rPr>
        <w:t>Россия в годы Первой мировой войны и Великой российской революции</w:t>
      </w:r>
    </w:p>
    <w:p>
      <w:pPr>
        <w:spacing w:before="0" w:after="0" w:line="264"/>
        <w:ind w:firstLine="600"/>
        <w:jc w:val="both"/>
      </w:pPr>
      <w:r>
        <w:rPr>
          <w:rFonts w:ascii="Times New Roman" w:hAnsi="Times New Roman"/>
          <w:b/>
          <w:i w:val="false"/>
          <w:color w:val="000000"/>
          <w:sz w:val="28"/>
        </w:rPr>
        <w:t>Россия в Первой мировой войне (1914–1918)</w:t>
      </w:r>
    </w:p>
    <w:p>
      <w:pPr>
        <w:spacing w:before="0" w:after="0" w:line="264"/>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pPr>
        <w:spacing w:before="0" w:after="0" w:line="264"/>
        <w:ind w:firstLine="600"/>
        <w:jc w:val="both"/>
      </w:pPr>
      <w:r>
        <w:rPr>
          <w:rFonts w:ascii="Times New Roman" w:hAnsi="Times New Roman"/>
          <w:b w:val="false"/>
          <w:i w:val="false"/>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pPr>
        <w:spacing w:before="0" w:after="0" w:line="264"/>
        <w:ind w:firstLine="600"/>
        <w:jc w:val="both"/>
      </w:pPr>
      <w:r>
        <w:rPr>
          <w:rFonts w:ascii="Times New Roman" w:hAnsi="Times New Roman"/>
          <w:b w:val="false"/>
          <w:i w:val="false"/>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pPr>
        <w:spacing w:before="0" w:after="0" w:line="264"/>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line="264"/>
        <w:ind w:firstLine="600"/>
        <w:jc w:val="both"/>
      </w:pPr>
      <w:r>
        <w:rPr>
          <w:rFonts w:ascii="Times New Roman" w:hAnsi="Times New Roman"/>
          <w:b/>
          <w:i w:val="false"/>
          <w:color w:val="000000"/>
          <w:sz w:val="28"/>
        </w:rPr>
        <w:t>Великая российская революция 1917–1922 гг. 1917 год: от Февраля к Октябрю</w:t>
      </w:r>
    </w:p>
    <w:p>
      <w:pPr>
        <w:spacing w:before="0" w:after="0" w:line="264"/>
        <w:ind w:firstLine="600"/>
        <w:jc w:val="both"/>
      </w:pPr>
      <w:r>
        <w:rPr>
          <w:rFonts w:ascii="Times New Roman" w:hAnsi="Times New Roman"/>
          <w:b w:val="false"/>
          <w:i w:val="false"/>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pPr>
        <w:spacing w:before="0" w:after="0" w:line="264"/>
        <w:ind w:firstLine="600"/>
        <w:jc w:val="both"/>
      </w:pPr>
      <w:r>
        <w:rPr>
          <w:rFonts w:ascii="Times New Roman" w:hAnsi="Times New Roman"/>
          <w:b w:val="false"/>
          <w:i w:val="false"/>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pPr>
        <w:spacing w:before="0" w:after="0" w:line="264"/>
        <w:ind w:firstLine="600"/>
        <w:jc w:val="both"/>
      </w:pPr>
      <w:r>
        <w:rPr>
          <w:rFonts w:ascii="Times New Roman" w:hAnsi="Times New Roman"/>
          <w:b w:val="false"/>
          <w:i w:val="false"/>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pPr>
        <w:spacing w:before="0" w:after="0" w:line="264"/>
        <w:ind w:firstLine="600"/>
        <w:jc w:val="both"/>
      </w:pPr>
      <w:r>
        <w:rPr>
          <w:rFonts w:ascii="Times New Roman" w:hAnsi="Times New Roman"/>
          <w:b/>
          <w:i w:val="false"/>
          <w:color w:val="000000"/>
          <w:sz w:val="28"/>
        </w:rPr>
        <w:t>Первые революционные преобразования большевиков</w:t>
      </w:r>
    </w:p>
    <w:p>
      <w:pPr>
        <w:spacing w:before="0" w:after="0" w:line="264"/>
        <w:ind w:firstLine="600"/>
        <w:jc w:val="both"/>
      </w:pPr>
      <w:r>
        <w:rPr>
          <w:rFonts w:ascii="Times New Roman" w:hAnsi="Times New Roman"/>
          <w:b w:val="false"/>
          <w:i w:val="false"/>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pPr>
        <w:spacing w:before="0" w:after="0" w:line="264"/>
        <w:ind w:firstLine="600"/>
        <w:jc w:val="both"/>
      </w:pPr>
      <w:r>
        <w:rPr>
          <w:rFonts w:ascii="Times New Roman" w:hAnsi="Times New Roman"/>
          <w:b w:val="false"/>
          <w:i w:val="false"/>
          <w:color w:val="000000"/>
          <w:sz w:val="28"/>
        </w:rPr>
        <w:t xml:space="preserve">Созыв и разгон Учредительного собрания. </w:t>
      </w:r>
    </w:p>
    <w:p>
      <w:pPr>
        <w:spacing w:before="0" w:after="0" w:line="264"/>
        <w:ind w:firstLine="600"/>
        <w:jc w:val="both"/>
      </w:pPr>
      <w:r>
        <w:rPr>
          <w:rFonts w:ascii="Times New Roman" w:hAnsi="Times New Roman"/>
          <w:b w:val="false"/>
          <w:i w:val="false"/>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pPr>
        <w:spacing w:before="0" w:after="0" w:line="264"/>
        <w:ind w:firstLine="600"/>
        <w:jc w:val="both"/>
      </w:pPr>
      <w:r>
        <w:rPr>
          <w:rFonts w:ascii="Times New Roman" w:hAnsi="Times New Roman"/>
          <w:b w:val="false"/>
          <w:i w:val="false"/>
          <w:color w:val="000000"/>
          <w:sz w:val="28"/>
        </w:rPr>
        <w:t xml:space="preserve">Первая Конституция РСФСР 1918 г. </w:t>
      </w:r>
    </w:p>
    <w:p>
      <w:pPr>
        <w:spacing w:before="0" w:after="0" w:line="264"/>
        <w:ind w:firstLine="600"/>
        <w:jc w:val="both"/>
      </w:pPr>
      <w:r>
        <w:rPr>
          <w:rFonts w:ascii="Times New Roman" w:hAnsi="Times New Roman"/>
          <w:b/>
          <w:i w:val="false"/>
          <w:color w:val="000000"/>
          <w:sz w:val="28"/>
        </w:rPr>
        <w:t>Гражданская война и ее последствия</w:t>
      </w:r>
    </w:p>
    <w:p>
      <w:pPr>
        <w:spacing w:before="0" w:after="0" w:line="264"/>
        <w:ind w:firstLine="600"/>
        <w:jc w:val="both"/>
      </w:pPr>
      <w:r>
        <w:rPr>
          <w:rFonts w:ascii="Times New Roman" w:hAnsi="Times New Roman"/>
          <w:b w:val="false"/>
          <w:i w:val="false"/>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line="264"/>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pPr>
        <w:spacing w:before="0" w:after="0" w:line="264"/>
        <w:ind w:firstLine="600"/>
        <w:jc w:val="both"/>
      </w:pPr>
      <w:r>
        <w:rPr>
          <w:rFonts w:ascii="Times New Roman" w:hAnsi="Times New Roman"/>
          <w:b w:val="false"/>
          <w:i w:val="false"/>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pPr>
        <w:spacing w:before="0" w:after="0" w:line="264"/>
        <w:ind w:firstLine="600"/>
        <w:jc w:val="both"/>
      </w:pPr>
      <w:r>
        <w:rPr>
          <w:rFonts w:ascii="Times New Roman" w:hAnsi="Times New Roman"/>
          <w:b w:val="false"/>
          <w:i w:val="false"/>
          <w:color w:val="000000"/>
          <w:sz w:val="28"/>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pPr>
        <w:spacing w:before="0" w:after="0" w:line="264"/>
        <w:ind w:firstLine="600"/>
        <w:jc w:val="both"/>
      </w:pPr>
      <w:r>
        <w:rPr>
          <w:rFonts w:ascii="Times New Roman" w:hAnsi="Times New Roman"/>
          <w:b w:val="false"/>
          <w:i w:val="false"/>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pPr>
        <w:spacing w:before="0" w:after="0" w:line="264"/>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line="264"/>
        <w:ind w:firstLine="600"/>
        <w:jc w:val="both"/>
      </w:pPr>
      <w:r>
        <w:rPr>
          <w:rFonts w:ascii="Times New Roman" w:hAnsi="Times New Roman"/>
          <w:b w:val="false"/>
          <w:i w:val="false"/>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pPr>
        <w:spacing w:before="0" w:after="0" w:line="264"/>
        <w:ind w:firstLine="600"/>
        <w:jc w:val="both"/>
      </w:pPr>
      <w:r>
        <w:rPr>
          <w:rFonts w:ascii="Times New Roman" w:hAnsi="Times New Roman"/>
          <w:b w:val="false"/>
          <w:i w:val="false"/>
          <w:color w:val="000000"/>
          <w:sz w:val="28"/>
        </w:rPr>
        <w:t>Проблема массовой детской беспризорности. Влияние военной обстановки на психологию населения.</w:t>
      </w:r>
    </w:p>
    <w:p>
      <w:pPr>
        <w:spacing w:before="0" w:after="0" w:line="264"/>
        <w:ind w:firstLine="600"/>
        <w:jc w:val="both"/>
      </w:pPr>
      <w:r>
        <w:rPr>
          <w:rFonts w:ascii="Times New Roman" w:hAnsi="Times New Roman"/>
          <w:b/>
          <w:i w:val="false"/>
          <w:color w:val="000000"/>
          <w:sz w:val="28"/>
        </w:rPr>
        <w:t>Наш край в 1914–1922 гг.</w:t>
      </w:r>
    </w:p>
    <w:p>
      <w:pPr>
        <w:spacing w:before="0" w:after="0" w:line="264"/>
        <w:ind w:firstLine="600"/>
        <w:jc w:val="both"/>
      </w:pPr>
      <w:r>
        <w:rPr>
          <w:rFonts w:ascii="Times New Roman" w:hAnsi="Times New Roman"/>
          <w:b/>
          <w:i w:val="false"/>
          <w:color w:val="000000"/>
          <w:sz w:val="28"/>
        </w:rPr>
        <w:t xml:space="preserve">Советский Союз в 1920–1930-е гг. </w:t>
      </w:r>
    </w:p>
    <w:p>
      <w:pPr>
        <w:spacing w:before="0" w:after="0" w:line="264"/>
        <w:ind w:firstLine="600"/>
        <w:jc w:val="both"/>
      </w:pPr>
      <w:r>
        <w:rPr>
          <w:rFonts w:ascii="Times New Roman" w:hAnsi="Times New Roman"/>
          <w:b/>
          <w:i w:val="false"/>
          <w:color w:val="000000"/>
          <w:sz w:val="28"/>
        </w:rPr>
        <w:t>СССР в годы нэпа (1921–1928)</w:t>
      </w:r>
    </w:p>
    <w:p>
      <w:pPr>
        <w:spacing w:before="0" w:after="0" w:line="264"/>
        <w:ind w:firstLine="600"/>
        <w:jc w:val="both"/>
      </w:pPr>
      <w:r>
        <w:rPr>
          <w:rFonts w:ascii="Times New Roman" w:hAnsi="Times New Roman"/>
          <w:b w:val="false"/>
          <w:i w:val="false"/>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pPr>
        <w:spacing w:before="0" w:after="0" w:line="264"/>
        <w:ind w:firstLine="600"/>
        <w:jc w:val="both"/>
      </w:pPr>
      <w:r>
        <w:rPr>
          <w:rFonts w:ascii="Times New Roman" w:hAnsi="Times New Roman"/>
          <w:b w:val="false"/>
          <w:i w:val="false"/>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pPr>
        <w:spacing w:before="0" w:after="0" w:line="264"/>
        <w:ind w:firstLine="600"/>
        <w:jc w:val="both"/>
      </w:pPr>
      <w:r>
        <w:rPr>
          <w:rFonts w:ascii="Times New Roman" w:hAnsi="Times New Roman"/>
          <w:b w:val="false"/>
          <w:i w:val="false"/>
          <w:color w:val="000000"/>
          <w:sz w:val="28"/>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pPr>
        <w:spacing w:before="0" w:after="0" w:line="264"/>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pPr>
        <w:spacing w:before="0" w:after="0" w:line="264"/>
        <w:ind w:firstLine="600"/>
        <w:jc w:val="both"/>
      </w:pPr>
      <w:r>
        <w:rPr>
          <w:rFonts w:ascii="Times New Roman" w:hAnsi="Times New Roman"/>
          <w:b w:val="false"/>
          <w:i w:val="false"/>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pPr>
        <w:spacing w:before="0" w:after="0" w:line="264"/>
        <w:ind w:firstLine="600"/>
        <w:jc w:val="both"/>
      </w:pPr>
      <w:r>
        <w:rPr>
          <w:rFonts w:ascii="Times New Roman" w:hAnsi="Times New Roman"/>
          <w:b w:val="false"/>
          <w:i w:val="false"/>
          <w:color w:val="000000"/>
          <w:sz w:val="28"/>
        </w:rPr>
        <w:t>Деревенский социум: кулаки, середняки и бедняки. Сельскохозяйственные коммуны, артели и ТОЗы. Отходничество. Сдача земли в аренду.</w:t>
      </w:r>
    </w:p>
    <w:p>
      <w:pPr>
        <w:spacing w:before="0" w:after="0" w:line="264"/>
        <w:ind w:firstLine="600"/>
        <w:jc w:val="both"/>
      </w:pPr>
      <w:r>
        <w:rPr>
          <w:rFonts w:ascii="Times New Roman" w:hAnsi="Times New Roman"/>
          <w:b/>
          <w:i w:val="false"/>
          <w:color w:val="000000"/>
          <w:sz w:val="28"/>
        </w:rPr>
        <w:t xml:space="preserve">Советский Союз в 1929–1941 гг. </w:t>
      </w:r>
    </w:p>
    <w:p>
      <w:pPr>
        <w:spacing w:before="0" w:after="0" w:line="264"/>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line="264"/>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pPr>
        <w:spacing w:before="0" w:after="0" w:line="264"/>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pPr>
        <w:spacing w:before="0" w:after="0" w:line="264"/>
        <w:ind w:firstLine="600"/>
        <w:jc w:val="both"/>
      </w:pPr>
      <w:r>
        <w:rPr>
          <w:rFonts w:ascii="Times New Roman" w:hAnsi="Times New Roman"/>
          <w:b w:val="false"/>
          <w:i w:val="false"/>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pPr>
        <w:spacing w:before="0" w:after="0" w:line="264"/>
        <w:ind w:firstLine="600"/>
        <w:jc w:val="both"/>
      </w:pPr>
      <w:r>
        <w:rPr>
          <w:rFonts w:ascii="Times New Roman" w:hAnsi="Times New Roman"/>
          <w:b w:val="false"/>
          <w:i w:val="false"/>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pPr>
        <w:spacing w:before="0" w:after="0" w:line="264"/>
        <w:ind w:firstLine="600"/>
        <w:jc w:val="both"/>
      </w:pPr>
      <w:r>
        <w:rPr>
          <w:rFonts w:ascii="Times New Roman" w:hAnsi="Times New Roman"/>
          <w:b w:val="false"/>
          <w:i w:val="false"/>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pPr>
        <w:spacing w:before="0" w:after="0" w:line="264"/>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line="264"/>
        <w:ind w:firstLine="600"/>
        <w:jc w:val="both"/>
      </w:pPr>
      <w:r>
        <w:rPr>
          <w:rFonts w:ascii="Times New Roman" w:hAnsi="Times New Roman"/>
          <w:b/>
          <w:i w:val="false"/>
          <w:color w:val="000000"/>
          <w:sz w:val="28"/>
        </w:rPr>
        <w:t xml:space="preserve">Культурное пространство советского общества в 1920–1930-е гг. </w:t>
      </w:r>
    </w:p>
    <w:p>
      <w:pPr>
        <w:spacing w:before="0" w:after="0" w:line="264"/>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line="264"/>
        <w:ind w:firstLine="600"/>
        <w:jc w:val="both"/>
      </w:pPr>
      <w:r>
        <w:rPr>
          <w:rFonts w:ascii="Times New Roman" w:hAnsi="Times New Roman"/>
          <w:b w:val="false"/>
          <w:i w:val="false"/>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pPr>
        <w:spacing w:before="0" w:after="0" w:line="264"/>
        <w:ind w:firstLine="600"/>
        <w:jc w:val="both"/>
      </w:pPr>
      <w:r>
        <w:rPr>
          <w:rFonts w:ascii="Times New Roman" w:hAnsi="Times New Roman"/>
          <w:b w:val="false"/>
          <w:i w:val="false"/>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pPr>
        <w:spacing w:before="0" w:after="0" w:line="264"/>
        <w:ind w:firstLine="600"/>
        <w:jc w:val="both"/>
      </w:pPr>
      <w:r>
        <w:rPr>
          <w:rFonts w:ascii="Times New Roman" w:hAnsi="Times New Roman"/>
          <w:b w:val="false"/>
          <w:i w:val="false"/>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pPr>
        <w:spacing w:before="0" w:after="0" w:line="264"/>
        <w:ind w:firstLine="600"/>
        <w:jc w:val="both"/>
      </w:pPr>
      <w:r>
        <w:rPr>
          <w:rFonts w:ascii="Times New Roman" w:hAnsi="Times New Roman"/>
          <w:b w:val="false"/>
          <w:i w:val="false"/>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pPr>
        <w:spacing w:before="0" w:after="0" w:line="264"/>
        <w:ind w:firstLine="600"/>
        <w:jc w:val="both"/>
      </w:pPr>
      <w:r>
        <w:rPr>
          <w:rFonts w:ascii="Times New Roman" w:hAnsi="Times New Roman"/>
          <w:b w:val="false"/>
          <w:i w:val="false"/>
          <w:color w:val="000000"/>
          <w:sz w:val="28"/>
        </w:rPr>
        <w:t xml:space="preserve">Литература и кинематограф 1930-х гг. Культура русского зарубежья. </w:t>
      </w:r>
    </w:p>
    <w:p>
      <w:pPr>
        <w:spacing w:before="0" w:after="0" w:line="264"/>
        <w:ind w:firstLine="600"/>
        <w:jc w:val="both"/>
      </w:pPr>
      <w:r>
        <w:rPr>
          <w:rFonts w:ascii="Times New Roman" w:hAnsi="Times New Roman"/>
          <w:b w:val="false"/>
          <w:i w:val="false"/>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pPr>
        <w:spacing w:before="0" w:after="0" w:line="264"/>
        <w:ind w:firstLine="600"/>
        <w:jc w:val="both"/>
      </w:pPr>
      <w:r>
        <w:rPr>
          <w:rFonts w:ascii="Times New Roman" w:hAnsi="Times New Roman"/>
          <w:b w:val="false"/>
          <w:i w:val="false"/>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pPr>
        <w:spacing w:before="0" w:after="0" w:line="264"/>
        <w:ind w:firstLine="600"/>
        <w:jc w:val="both"/>
      </w:pPr>
      <w:r>
        <w:rPr>
          <w:rFonts w:ascii="Times New Roman" w:hAnsi="Times New Roman"/>
          <w:b w:val="false"/>
          <w:i w:val="false"/>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pPr>
        <w:spacing w:before="0" w:after="0" w:line="264"/>
        <w:ind w:firstLine="600"/>
        <w:jc w:val="both"/>
      </w:pPr>
      <w:r>
        <w:rPr>
          <w:rFonts w:ascii="Times New Roman" w:hAnsi="Times New Roman"/>
          <w:b/>
          <w:i w:val="false"/>
          <w:color w:val="000000"/>
          <w:sz w:val="28"/>
        </w:rPr>
        <w:t xml:space="preserve">Внешняя политика СССР в 1920–1930-е гг. </w:t>
      </w:r>
    </w:p>
    <w:p>
      <w:pPr>
        <w:spacing w:before="0" w:after="0" w:line="264"/>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pPr>
        <w:spacing w:before="0" w:after="0" w:line="264"/>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pPr>
        <w:spacing w:before="0" w:after="0" w:line="264"/>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line="264"/>
        <w:ind w:firstLine="600"/>
        <w:jc w:val="both"/>
      </w:pPr>
      <w:r>
        <w:rPr>
          <w:rFonts w:ascii="Times New Roman" w:hAnsi="Times New Roman"/>
          <w:b/>
          <w:i w:val="false"/>
          <w:color w:val="000000"/>
          <w:sz w:val="28"/>
        </w:rPr>
        <w:t xml:space="preserve">Наш край в 1920–1930-х гг. </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w:t>
      </w:r>
    </w:p>
    <w:p>
      <w:pPr>
        <w:spacing w:before="0" w:after="0" w:line="264"/>
        <w:ind w:firstLine="600"/>
        <w:jc w:val="both"/>
      </w:pPr>
      <w:r>
        <w:rPr>
          <w:rFonts w:ascii="Times New Roman" w:hAnsi="Times New Roman"/>
          <w:b/>
          <w:i w:val="false"/>
          <w:color w:val="000000"/>
          <w:sz w:val="28"/>
        </w:rPr>
        <w:t>Первый период войны (июнь 1941 – осень 1942 г.)</w:t>
      </w:r>
    </w:p>
    <w:p>
      <w:pPr>
        <w:spacing w:before="0" w:after="0" w:line="264"/>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pPr>
        <w:spacing w:before="0" w:after="0" w:line="264"/>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pPr>
        <w:spacing w:before="0" w:after="0" w:line="264"/>
        <w:ind w:firstLine="600"/>
        <w:jc w:val="both"/>
      </w:pPr>
      <w:r>
        <w:rPr>
          <w:rFonts w:ascii="Times New Roman" w:hAnsi="Times New Roman"/>
          <w:b w:val="false"/>
          <w:i w:val="false"/>
          <w:color w:val="000000"/>
          <w:sz w:val="28"/>
        </w:rPr>
        <w:t>Блокада Ленинграда. Героизм и трагедия гражданского населения. Эвакуация ленинградцев. Дорога жизни.</w:t>
      </w:r>
    </w:p>
    <w:p>
      <w:pPr>
        <w:spacing w:before="0" w:after="0" w:line="264"/>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line="264"/>
        <w:ind w:firstLine="600"/>
        <w:jc w:val="both"/>
      </w:pPr>
      <w:r>
        <w:rPr>
          <w:rFonts w:ascii="Times New Roman" w:hAnsi="Times New Roman"/>
          <w:b w:val="false"/>
          <w:i w:val="false"/>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line="264"/>
        <w:ind w:firstLine="600"/>
        <w:jc w:val="both"/>
      </w:pPr>
      <w:r>
        <w:rPr>
          <w:rFonts w:ascii="Times New Roman" w:hAnsi="Times New Roman"/>
          <w:b w:val="false"/>
          <w:i w:val="false"/>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pPr>
        <w:spacing w:before="0" w:after="0" w:line="264"/>
        <w:ind w:firstLine="600"/>
        <w:jc w:val="both"/>
      </w:pPr>
      <w:r>
        <w:rPr>
          <w:rFonts w:ascii="Times New Roman" w:hAnsi="Times New Roman"/>
          <w:b/>
          <w:i w:val="false"/>
          <w:color w:val="000000"/>
          <w:sz w:val="28"/>
        </w:rPr>
        <w:t>Коренной перелом в ходе войны (осень 1942 – 1943 г.)</w:t>
      </w:r>
    </w:p>
    <w:p>
      <w:pPr>
        <w:spacing w:before="0" w:after="0" w:line="264"/>
        <w:ind w:firstLine="600"/>
        <w:jc w:val="both"/>
      </w:pPr>
      <w:r>
        <w:rPr>
          <w:rFonts w:ascii="Times New Roman" w:hAnsi="Times New Roman"/>
          <w:b w:val="false"/>
          <w:i w:val="false"/>
          <w:color w:val="000000"/>
          <w:sz w:val="28"/>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pPr>
        <w:spacing w:before="0" w:after="0" w:line="264"/>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pPr>
        <w:spacing w:before="0" w:after="0" w:line="264"/>
        <w:ind w:firstLine="600"/>
        <w:jc w:val="both"/>
      </w:pPr>
      <w:r>
        <w:rPr>
          <w:rFonts w:ascii="Times New Roman" w:hAnsi="Times New Roman"/>
          <w:b w:val="false"/>
          <w:i w:val="false"/>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line="264"/>
        <w:ind w:firstLine="600"/>
        <w:jc w:val="both"/>
      </w:pPr>
      <w:r>
        <w:rPr>
          <w:rFonts w:ascii="Times New Roman" w:hAnsi="Times New Roman"/>
          <w:b w:val="false"/>
          <w:i w:val="false"/>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pPr>
        <w:spacing w:before="0" w:after="0" w:line="264"/>
        <w:ind w:firstLine="600"/>
        <w:jc w:val="both"/>
      </w:pPr>
      <w:r>
        <w:rPr>
          <w:rFonts w:ascii="Times New Roman" w:hAnsi="Times New Roman"/>
          <w:b/>
          <w:i w:val="false"/>
          <w:color w:val="000000"/>
          <w:sz w:val="28"/>
        </w:rPr>
        <w:t>Человек и война: единство фронта и тыла</w:t>
      </w:r>
    </w:p>
    <w:p>
      <w:pPr>
        <w:spacing w:before="0" w:after="0" w:line="264"/>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pPr>
        <w:spacing w:before="0" w:after="0" w:line="264"/>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pPr>
        <w:spacing w:before="0" w:after="0" w:line="264"/>
        <w:ind w:firstLine="600"/>
        <w:jc w:val="both"/>
      </w:pPr>
      <w:r>
        <w:rPr>
          <w:rFonts w:ascii="Times New Roman" w:hAnsi="Times New Roman"/>
          <w:b w:val="false"/>
          <w:i w:val="false"/>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pPr>
        <w:spacing w:before="0" w:after="0" w:line="264"/>
        <w:ind w:firstLine="600"/>
        <w:jc w:val="both"/>
      </w:pPr>
      <w:r>
        <w:rPr>
          <w:rFonts w:ascii="Times New Roman" w:hAnsi="Times New Roman"/>
          <w:b w:val="false"/>
          <w:i w:val="false"/>
          <w:color w:val="000000"/>
          <w:sz w:val="28"/>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pPr>
        <w:spacing w:before="0" w:after="0" w:line="264"/>
        <w:ind w:firstLine="600"/>
        <w:jc w:val="both"/>
      </w:pPr>
      <w:r>
        <w:rPr>
          <w:rFonts w:ascii="Times New Roman" w:hAnsi="Times New Roman"/>
          <w:b/>
          <w:i w:val="false"/>
          <w:color w:val="000000"/>
          <w:sz w:val="28"/>
        </w:rPr>
        <w:t>Победа СССР в Великой Отечественной войне</w:t>
      </w:r>
      <w:r>
        <w:rPr>
          <w:rFonts w:ascii="Times New Roman" w:hAnsi="Times New Roman"/>
          <w:b w:val="false"/>
          <w:i w:val="false"/>
          <w:color w:val="000000"/>
          <w:sz w:val="28"/>
        </w:rPr>
        <w:t>. Окончание Второй мировой войны (1944 – сентябрь 1945 г.).</w:t>
      </w:r>
    </w:p>
    <w:p>
      <w:pPr>
        <w:spacing w:before="0" w:after="0" w:line="264"/>
        <w:ind w:firstLine="600"/>
        <w:jc w:val="both"/>
      </w:pPr>
      <w:r>
        <w:rPr>
          <w:rFonts w:ascii="Times New Roman" w:hAnsi="Times New Roman"/>
          <w:b w:val="false"/>
          <w:i w:val="false"/>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pPr>
        <w:spacing w:before="0" w:after="0" w:line="264"/>
        <w:ind w:firstLine="600"/>
        <w:jc w:val="both"/>
      </w:pPr>
      <w:r>
        <w:rPr>
          <w:rFonts w:ascii="Times New Roman" w:hAnsi="Times New Roman"/>
          <w:b w:val="false"/>
          <w:i w:val="false"/>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pPr>
        <w:spacing w:before="0" w:after="0" w:line="264"/>
        <w:ind w:firstLine="600"/>
        <w:jc w:val="both"/>
      </w:pPr>
      <w:r>
        <w:rPr>
          <w:rFonts w:ascii="Times New Roman" w:hAnsi="Times New Roman"/>
          <w:b w:val="false"/>
          <w:i w:val="false"/>
          <w:color w:val="000000"/>
          <w:sz w:val="28"/>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pPr>
        <w:spacing w:before="0" w:after="0" w:line="264"/>
        <w:ind w:firstLine="600"/>
        <w:jc w:val="both"/>
      </w:pPr>
      <w:r>
        <w:rPr>
          <w:rFonts w:ascii="Times New Roman" w:hAnsi="Times New Roman"/>
          <w:b w:val="false"/>
          <w:i w:val="false"/>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pPr>
        <w:spacing w:before="0" w:after="0" w:line="264"/>
        <w:ind w:firstLine="600"/>
        <w:jc w:val="both"/>
      </w:pPr>
      <w:r>
        <w:rPr>
          <w:rFonts w:ascii="Times New Roman" w:hAnsi="Times New Roman"/>
          <w:b w:val="false"/>
          <w:i w:val="false"/>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pPr>
        <w:spacing w:before="0" w:after="0" w:line="264"/>
        <w:ind w:firstLine="600"/>
        <w:jc w:val="both"/>
      </w:pPr>
      <w:r>
        <w:rPr>
          <w:rFonts w:ascii="Times New Roman" w:hAnsi="Times New Roman"/>
          <w:b w:val="false"/>
          <w:i w:val="false"/>
          <w:color w:val="000000"/>
          <w:sz w:val="28"/>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pPr>
        <w:spacing w:before="0" w:after="0" w:line="264"/>
        <w:ind w:firstLine="600"/>
        <w:jc w:val="both"/>
      </w:pPr>
      <w:r>
        <w:rPr>
          <w:rFonts w:ascii="Times New Roman" w:hAnsi="Times New Roman"/>
          <w:b w:val="false"/>
          <w:i w:val="false"/>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pPr>
        <w:spacing w:before="0" w:after="0" w:line="264"/>
        <w:ind w:firstLine="600"/>
        <w:jc w:val="both"/>
      </w:pPr>
      <w:r>
        <w:rPr>
          <w:rFonts w:ascii="Times New Roman" w:hAnsi="Times New Roman"/>
          <w:b w:val="false"/>
          <w:i w:val="false"/>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pPr>
        <w:spacing w:before="0" w:after="0" w:line="264"/>
        <w:ind w:firstLine="600"/>
        <w:jc w:val="both"/>
      </w:pPr>
      <w:r>
        <w:rPr>
          <w:rFonts w:ascii="Times New Roman" w:hAnsi="Times New Roman"/>
          <w:b/>
          <w:i w:val="false"/>
          <w:color w:val="000000"/>
          <w:sz w:val="28"/>
        </w:rPr>
        <w:t xml:space="preserve">Наш край в 1941–1945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Всеобщая история. 1945–2022 гг.</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pPr>
        <w:spacing w:before="0" w:after="0" w:line="264"/>
        <w:ind w:firstLine="600"/>
        <w:jc w:val="both"/>
      </w:pPr>
      <w:r>
        <w:rPr>
          <w:rFonts w:ascii="Times New Roman" w:hAnsi="Times New Roman"/>
          <w:b w:val="false"/>
          <w:i w:val="false"/>
          <w:color w:val="000000"/>
          <w:sz w:val="28"/>
        </w:rPr>
        <w:t xml:space="preserve">122.7.1.2. Страны Северной Америки и Европы во второй половине ХХ – начале XXI в. </w:t>
      </w:r>
    </w:p>
    <w:p>
      <w:pPr>
        <w:spacing w:before="0" w:after="0" w:line="264"/>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pPr>
        <w:spacing w:before="0" w:after="0" w:line="264"/>
        <w:ind w:firstLine="600"/>
        <w:jc w:val="both"/>
      </w:pPr>
      <w:r>
        <w:rPr>
          <w:rFonts w:ascii="Times New Roman" w:hAnsi="Times New Roman"/>
          <w:b w:val="false"/>
          <w:i w:val="false"/>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pPr>
        <w:spacing w:before="0" w:after="0" w:line="264"/>
        <w:ind w:firstLine="600"/>
        <w:jc w:val="both"/>
      </w:pPr>
      <w:r>
        <w:rPr>
          <w:rFonts w:ascii="Times New Roman" w:hAnsi="Times New Roman"/>
          <w:b w:val="false"/>
          <w:i w:val="false"/>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pPr>
        <w:spacing w:before="0" w:after="0" w:line="264"/>
        <w:ind w:firstLine="600"/>
        <w:jc w:val="both"/>
      </w:pPr>
      <w:r>
        <w:rPr>
          <w:rFonts w:ascii="Times New Roman" w:hAnsi="Times New Roman"/>
          <w:b w:val="false"/>
          <w:i w:val="false"/>
          <w:color w:val="000000"/>
          <w:sz w:val="28"/>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pPr>
        <w:spacing w:before="0" w:after="0" w:line="264"/>
        <w:ind w:firstLine="600"/>
        <w:jc w:val="both"/>
      </w:pPr>
      <w:r>
        <w:rPr>
          <w:rFonts w:ascii="Times New Roman" w:hAnsi="Times New Roman"/>
          <w:b/>
          <w:i w:val="false"/>
          <w:color w:val="000000"/>
          <w:sz w:val="28"/>
        </w:rPr>
        <w:t>Страны Азии, Африки во второй половине ХХ – начале XXI в.: проблемы и пути модернизации</w:t>
      </w:r>
    </w:p>
    <w:p>
      <w:pPr>
        <w:spacing w:before="0" w:after="0" w:line="264"/>
        <w:ind w:firstLine="600"/>
        <w:jc w:val="both"/>
      </w:pPr>
      <w:r>
        <w:rPr>
          <w:rFonts w:ascii="Times New Roman" w:hAnsi="Times New Roman"/>
          <w:b w:val="false"/>
          <w:i w:val="false"/>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pPr>
        <w:spacing w:before="0" w:after="0" w:line="264"/>
        <w:ind w:firstLine="600"/>
        <w:jc w:val="both"/>
      </w:pPr>
      <w:r>
        <w:rPr>
          <w:rFonts w:ascii="Times New Roman" w:hAnsi="Times New Roman"/>
          <w:b w:val="false"/>
          <w:i w:val="false"/>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pPr>
        <w:spacing w:before="0" w:after="0" w:line="264"/>
        <w:ind w:firstLine="600"/>
        <w:jc w:val="both"/>
      </w:pPr>
      <w:r>
        <w:rPr>
          <w:rFonts w:ascii="Times New Roman" w:hAnsi="Times New Roman"/>
          <w:b w:val="false"/>
          <w:i w:val="false"/>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pPr>
        <w:spacing w:before="0" w:after="0" w:line="264"/>
        <w:ind w:firstLine="600"/>
        <w:jc w:val="both"/>
      </w:pPr>
      <w:r>
        <w:rPr>
          <w:rFonts w:ascii="Times New Roman" w:hAnsi="Times New Roman"/>
          <w:b w:val="false"/>
          <w:i w:val="false"/>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pPr>
        <w:spacing w:before="0" w:after="0" w:line="264"/>
        <w:ind w:firstLine="600"/>
        <w:jc w:val="both"/>
      </w:pPr>
      <w:r>
        <w:rPr>
          <w:rFonts w:ascii="Times New Roman" w:hAnsi="Times New Roman"/>
          <w:b w:val="false"/>
          <w:i w:val="false"/>
          <w:color w:val="000000"/>
          <w:sz w:val="28"/>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pPr>
        <w:spacing w:before="0" w:after="0" w:line="264"/>
        <w:ind w:firstLine="600"/>
        <w:jc w:val="both"/>
      </w:pPr>
      <w:r>
        <w:rPr>
          <w:rFonts w:ascii="Times New Roman" w:hAnsi="Times New Roman"/>
          <w:b/>
          <w:i w:val="false"/>
          <w:color w:val="000000"/>
          <w:sz w:val="28"/>
        </w:rPr>
        <w:t xml:space="preserve">Страны Латинской Америки во второй половине ХХ – начале XXI в. </w:t>
      </w:r>
    </w:p>
    <w:p>
      <w:pPr>
        <w:spacing w:before="0" w:after="0" w:line="264"/>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pPr>
        <w:spacing w:before="0" w:after="0" w:line="264"/>
        <w:ind w:firstLine="600"/>
        <w:jc w:val="both"/>
      </w:pPr>
      <w:r>
        <w:rPr>
          <w:rFonts w:ascii="Times New Roman" w:hAnsi="Times New Roman"/>
          <w:b/>
          <w:i w:val="false"/>
          <w:color w:val="000000"/>
          <w:sz w:val="28"/>
        </w:rPr>
        <w:t xml:space="preserve">Международные отношения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pPr>
        <w:spacing w:before="0" w:after="0" w:line="264"/>
        <w:ind w:firstLine="600"/>
        <w:jc w:val="both"/>
      </w:pPr>
      <w:r>
        <w:rPr>
          <w:rFonts w:ascii="Times New Roman" w:hAnsi="Times New Roman"/>
          <w:b w:val="false"/>
          <w:i w:val="false"/>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pPr>
        <w:spacing w:before="0" w:after="0" w:line="264"/>
        <w:ind w:firstLine="600"/>
        <w:jc w:val="both"/>
      </w:pPr>
      <w:r>
        <w:rPr>
          <w:rFonts w:ascii="Times New Roman" w:hAnsi="Times New Roman"/>
          <w:b w:val="false"/>
          <w:i w:val="false"/>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pPr>
        <w:spacing w:before="0" w:after="0" w:line="264"/>
        <w:ind w:firstLine="600"/>
        <w:jc w:val="both"/>
      </w:pPr>
      <w:r>
        <w:rPr>
          <w:rFonts w:ascii="Times New Roman" w:hAnsi="Times New Roman"/>
          <w:b w:val="false"/>
          <w:i w:val="false"/>
          <w:color w:val="000000"/>
          <w:sz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pPr>
        <w:spacing w:before="0" w:after="0" w:line="264"/>
        <w:ind w:firstLine="600"/>
        <w:jc w:val="both"/>
      </w:pPr>
      <w:r>
        <w:rPr>
          <w:rFonts w:ascii="Times New Roman" w:hAnsi="Times New Roman"/>
          <w:b/>
          <w:i w:val="false"/>
          <w:color w:val="000000"/>
          <w:sz w:val="28"/>
        </w:rPr>
        <w:t xml:space="preserve">Развитие науки и культуры во второй половине ХХ – начале XXI в. </w:t>
      </w:r>
    </w:p>
    <w:p>
      <w:pPr>
        <w:spacing w:before="0" w:after="0" w:line="264"/>
        <w:ind w:firstLine="600"/>
        <w:jc w:val="both"/>
      </w:pPr>
      <w:r>
        <w:rPr>
          <w:rFonts w:ascii="Times New Roman" w:hAnsi="Times New Roman"/>
          <w:b w:val="false"/>
          <w:i w:val="false"/>
          <w:color w:val="000000"/>
          <w:sz w:val="28"/>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pPr>
        <w:spacing w:before="0" w:after="0" w:line="264"/>
        <w:ind w:firstLine="600"/>
        <w:jc w:val="both"/>
      </w:pPr>
      <w:r>
        <w:rPr>
          <w:rFonts w:ascii="Times New Roman" w:hAnsi="Times New Roman"/>
          <w:b w:val="false"/>
          <w:i w:val="false"/>
          <w:color w:val="000000"/>
          <w:sz w:val="28"/>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pPr>
        <w:spacing w:before="0" w:after="0" w:line="264"/>
        <w:ind w:firstLine="600"/>
        <w:jc w:val="both"/>
      </w:pPr>
      <w:r>
        <w:rPr>
          <w:rFonts w:ascii="Times New Roman" w:hAnsi="Times New Roman"/>
          <w:b w:val="false"/>
          <w:i w:val="false"/>
          <w:color w:val="000000"/>
          <w:sz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pPr>
        <w:spacing w:before="0" w:after="0" w:line="264"/>
        <w:ind w:firstLine="600"/>
        <w:jc w:val="both"/>
      </w:pPr>
      <w:r>
        <w:rPr>
          <w:rFonts w:ascii="Times New Roman" w:hAnsi="Times New Roman"/>
          <w:b/>
          <w:i w:val="false"/>
          <w:color w:val="000000"/>
          <w:sz w:val="28"/>
        </w:rPr>
        <w:t>Современный мир</w:t>
      </w:r>
    </w:p>
    <w:p>
      <w:pPr>
        <w:spacing w:before="0" w:after="0" w:line="264"/>
        <w:ind w:firstLine="600"/>
        <w:jc w:val="both"/>
      </w:pPr>
      <w:r>
        <w:rPr>
          <w:rFonts w:ascii="Times New Roman" w:hAnsi="Times New Roman"/>
          <w:b w:val="false"/>
          <w:i w:val="false"/>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pPr>
        <w:spacing w:before="0" w:after="0" w:line="264"/>
        <w:ind w:firstLine="600"/>
        <w:jc w:val="both"/>
      </w:pPr>
      <w:r>
        <w:rPr>
          <w:rFonts w:ascii="Times New Roman" w:hAnsi="Times New Roman"/>
          <w:b w:val="false"/>
          <w:i w:val="false"/>
          <w:color w:val="000000"/>
          <w:sz w:val="28"/>
        </w:rPr>
        <w:t>Глобализация, интеграция и проблемы национальных интересов.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История России. 1945–2022 гг. </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Периодизация и общая характеристика истории СССР, России 1945 – начала 2020-х гг. </w:t>
      </w:r>
    </w:p>
    <w:p>
      <w:pPr>
        <w:spacing w:before="0" w:after="0" w:line="264"/>
        <w:ind w:firstLine="600"/>
        <w:jc w:val="both"/>
      </w:pPr>
      <w:r>
        <w:rPr>
          <w:rFonts w:ascii="Times New Roman" w:hAnsi="Times New Roman"/>
          <w:b/>
          <w:i w:val="false"/>
          <w:color w:val="000000"/>
          <w:sz w:val="28"/>
        </w:rPr>
        <w:t xml:space="preserve">СССР в 1945–1991 гг. </w:t>
      </w:r>
    </w:p>
    <w:p>
      <w:pPr>
        <w:spacing w:before="0" w:after="0" w:line="264"/>
        <w:ind w:firstLine="600"/>
        <w:jc w:val="both"/>
      </w:pPr>
      <w:r>
        <w:rPr>
          <w:rFonts w:ascii="Times New Roman" w:hAnsi="Times New Roman"/>
          <w:b/>
          <w:i w:val="false"/>
          <w:color w:val="000000"/>
          <w:sz w:val="28"/>
        </w:rPr>
        <w:t xml:space="preserve">СССР в 1945–1953 гг. </w:t>
      </w:r>
    </w:p>
    <w:p>
      <w:pPr>
        <w:spacing w:before="0" w:after="0" w:line="264"/>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pPr>
        <w:spacing w:before="0" w:after="0" w:line="264"/>
        <w:ind w:firstLine="600"/>
        <w:jc w:val="both"/>
      </w:pPr>
      <w:r>
        <w:rPr>
          <w:rFonts w:ascii="Times New Roman" w:hAnsi="Times New Roman"/>
          <w:b w:val="false"/>
          <w:i w:val="false"/>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pPr>
        <w:spacing w:before="0" w:after="0" w:line="264"/>
        <w:ind w:firstLine="600"/>
        <w:jc w:val="both"/>
      </w:pPr>
      <w:r>
        <w:rPr>
          <w:rFonts w:ascii="Times New Roman" w:hAnsi="Times New Roman"/>
          <w:b w:val="false"/>
          <w:i w:val="false"/>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pPr>
        <w:spacing w:before="0" w:after="0" w:line="264"/>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pPr>
        <w:spacing w:before="0" w:after="0" w:line="264"/>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pPr>
        <w:spacing w:before="0" w:after="0" w:line="264"/>
        <w:ind w:firstLine="600"/>
        <w:jc w:val="both"/>
      </w:pPr>
      <w:r>
        <w:rPr>
          <w:rFonts w:ascii="Times New Roman" w:hAnsi="Times New Roman"/>
          <w:b w:val="false"/>
          <w:i w:val="false"/>
          <w:color w:val="000000"/>
          <w:sz w:val="28"/>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pPr>
        <w:spacing w:before="0" w:after="0" w:line="264"/>
        <w:ind w:firstLine="600"/>
        <w:jc w:val="both"/>
      </w:pPr>
      <w:r>
        <w:rPr>
          <w:rFonts w:ascii="Times New Roman" w:hAnsi="Times New Roman"/>
          <w:b w:val="false"/>
          <w:i w:val="false"/>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pPr>
        <w:spacing w:before="0" w:after="0" w:line="264"/>
        <w:ind w:firstLine="600"/>
        <w:jc w:val="both"/>
      </w:pPr>
      <w:r>
        <w:rPr>
          <w:rFonts w:ascii="Times New Roman" w:hAnsi="Times New Roman"/>
          <w:b w:val="false"/>
          <w:i w:val="false"/>
          <w:color w:val="000000"/>
          <w:sz w:val="28"/>
        </w:rPr>
        <w:t xml:space="preserve">Наш край в 1945 – начале 1950-х гг. </w:t>
      </w:r>
    </w:p>
    <w:p>
      <w:pPr>
        <w:spacing w:before="0" w:after="0" w:line="264"/>
        <w:ind w:firstLine="600"/>
        <w:jc w:val="both"/>
      </w:pPr>
      <w:r>
        <w:rPr>
          <w:rFonts w:ascii="Times New Roman" w:hAnsi="Times New Roman"/>
          <w:b/>
          <w:i w:val="false"/>
          <w:color w:val="000000"/>
          <w:sz w:val="28"/>
        </w:rPr>
        <w:t xml:space="preserve">СССР в середине 1950-х – первой половине 1960-х гг. </w:t>
      </w:r>
    </w:p>
    <w:p>
      <w:pPr>
        <w:spacing w:before="0" w:after="0" w:line="264"/>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pPr>
        <w:spacing w:before="0" w:after="0" w:line="264"/>
        <w:ind w:firstLine="600"/>
        <w:jc w:val="both"/>
      </w:pPr>
      <w:r>
        <w:rPr>
          <w:rFonts w:ascii="Times New Roman" w:hAnsi="Times New Roman"/>
          <w:b w:val="false"/>
          <w:i w:val="false"/>
          <w:color w:val="000000"/>
          <w:sz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pPr>
        <w:spacing w:before="0" w:after="0" w:line="264"/>
        <w:ind w:firstLine="600"/>
        <w:jc w:val="both"/>
      </w:pPr>
      <w:r>
        <w:rPr>
          <w:rFonts w:ascii="Times New Roman" w:hAnsi="Times New Roman"/>
          <w:b w:val="false"/>
          <w:i w:val="false"/>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pPr>
        <w:spacing w:before="0" w:after="0" w:line="264"/>
        <w:ind w:firstLine="600"/>
        <w:jc w:val="both"/>
      </w:pPr>
      <w:r>
        <w:rPr>
          <w:rFonts w:ascii="Times New Roman" w:hAnsi="Times New Roman"/>
          <w:b w:val="false"/>
          <w:i w:val="false"/>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pPr>
        <w:spacing w:before="0" w:after="0" w:line="264"/>
        <w:ind w:firstLine="600"/>
        <w:jc w:val="both"/>
      </w:pPr>
      <w:r>
        <w:rPr>
          <w:rFonts w:ascii="Times New Roman" w:hAnsi="Times New Roman"/>
          <w:b w:val="false"/>
          <w:i w:val="false"/>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pPr>
        <w:spacing w:before="0" w:after="0" w:line="264"/>
        <w:ind w:firstLine="600"/>
        <w:jc w:val="both"/>
      </w:pPr>
      <w:r>
        <w:rPr>
          <w:rFonts w:ascii="Times New Roman" w:hAnsi="Times New Roman"/>
          <w:b w:val="false"/>
          <w:i w:val="false"/>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pPr>
        <w:spacing w:before="0" w:after="0" w:line="264"/>
        <w:ind w:firstLine="600"/>
        <w:jc w:val="both"/>
      </w:pPr>
      <w:r>
        <w:rPr>
          <w:rFonts w:ascii="Times New Roman" w:hAnsi="Times New Roman"/>
          <w:b w:val="false"/>
          <w:i w:val="false"/>
          <w:color w:val="000000"/>
          <w:sz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pPr>
        <w:spacing w:before="0" w:after="0" w:line="264"/>
        <w:ind w:firstLine="600"/>
        <w:jc w:val="both"/>
      </w:pPr>
      <w:r>
        <w:rPr>
          <w:rFonts w:ascii="Times New Roman" w:hAnsi="Times New Roman"/>
          <w:b w:val="false"/>
          <w:i w:val="false"/>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pPr>
        <w:spacing w:before="0" w:after="0" w:line="264"/>
        <w:ind w:firstLine="600"/>
        <w:jc w:val="both"/>
      </w:pPr>
      <w:r>
        <w:rPr>
          <w:rFonts w:ascii="Times New Roman" w:hAnsi="Times New Roman"/>
          <w:b w:val="false"/>
          <w:i w:val="false"/>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pPr>
        <w:spacing w:before="0" w:after="0" w:line="264"/>
        <w:ind w:firstLine="600"/>
        <w:jc w:val="both"/>
      </w:pPr>
      <w:r>
        <w:rPr>
          <w:rFonts w:ascii="Times New Roman" w:hAnsi="Times New Roman"/>
          <w:b w:val="false"/>
          <w:i w:val="false"/>
          <w:color w:val="000000"/>
          <w:sz w:val="28"/>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pPr>
        <w:spacing w:before="0" w:after="0" w:line="264"/>
        <w:ind w:firstLine="600"/>
        <w:jc w:val="both"/>
      </w:pPr>
      <w:r>
        <w:rPr>
          <w:rFonts w:ascii="Times New Roman" w:hAnsi="Times New Roman"/>
          <w:b w:val="false"/>
          <w:i w:val="false"/>
          <w:color w:val="000000"/>
          <w:sz w:val="28"/>
        </w:rPr>
        <w:t xml:space="preserve">Наш край в 1953–1964 гг. </w:t>
      </w:r>
    </w:p>
    <w:p>
      <w:pPr>
        <w:spacing w:before="0" w:after="0" w:line="264"/>
        <w:ind w:firstLine="600"/>
        <w:jc w:val="both"/>
      </w:pPr>
      <w:r>
        <w:rPr>
          <w:rFonts w:ascii="Times New Roman" w:hAnsi="Times New Roman"/>
          <w:b/>
          <w:i w:val="false"/>
          <w:color w:val="000000"/>
          <w:sz w:val="28"/>
        </w:rPr>
        <w:t xml:space="preserve">Советское государство и общество в середине 1960-х – начале 1980-х гг. </w:t>
      </w:r>
    </w:p>
    <w:p>
      <w:pPr>
        <w:spacing w:before="0" w:after="0" w:line="264"/>
        <w:ind w:firstLine="600"/>
        <w:jc w:val="both"/>
      </w:pPr>
      <w:r>
        <w:rPr>
          <w:rFonts w:ascii="Times New Roman" w:hAnsi="Times New Roman"/>
          <w:b w:val="false"/>
          <w:i w:val="false"/>
          <w:color w:val="000000"/>
          <w:sz w:val="28"/>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pPr>
        <w:spacing w:before="0" w:after="0" w:line="264"/>
        <w:ind w:firstLine="600"/>
        <w:jc w:val="both"/>
      </w:pPr>
      <w:r>
        <w:rPr>
          <w:rFonts w:ascii="Times New Roman" w:hAnsi="Times New Roman"/>
          <w:b w:val="false"/>
          <w:i w:val="false"/>
          <w:color w:val="000000"/>
          <w:sz w:val="28"/>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pPr>
        <w:spacing w:before="0" w:after="0" w:line="264"/>
        <w:ind w:firstLine="600"/>
        <w:jc w:val="both"/>
      </w:pPr>
      <w:r>
        <w:rPr>
          <w:rFonts w:ascii="Times New Roman" w:hAnsi="Times New Roman"/>
          <w:b w:val="false"/>
          <w:i w:val="false"/>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pPr>
        <w:spacing w:before="0" w:after="0" w:line="264"/>
        <w:ind w:firstLine="600"/>
        <w:jc w:val="both"/>
      </w:pPr>
      <w:r>
        <w:rPr>
          <w:rFonts w:ascii="Times New Roman" w:hAnsi="Times New Roman"/>
          <w:b w:val="false"/>
          <w:i w:val="false"/>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pPr>
        <w:spacing w:before="0" w:after="0" w:line="264"/>
        <w:ind w:firstLine="600"/>
        <w:jc w:val="both"/>
      </w:pPr>
      <w:r>
        <w:rPr>
          <w:rFonts w:ascii="Times New Roman" w:hAnsi="Times New Roman"/>
          <w:b w:val="false"/>
          <w:i w:val="false"/>
          <w:color w:val="000000"/>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pPr>
        <w:spacing w:before="0" w:after="0" w:line="264"/>
        <w:ind w:firstLine="600"/>
        <w:jc w:val="both"/>
      </w:pPr>
      <w:r>
        <w:rPr>
          <w:rFonts w:ascii="Times New Roman" w:hAnsi="Times New Roman"/>
          <w:b w:val="false"/>
          <w:i w:val="false"/>
          <w:color w:val="000000"/>
          <w:sz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pPr>
        <w:spacing w:before="0" w:after="0" w:line="264"/>
        <w:ind w:firstLine="600"/>
        <w:jc w:val="both"/>
      </w:pPr>
      <w:r>
        <w:rPr>
          <w:rFonts w:ascii="Times New Roman" w:hAnsi="Times New Roman"/>
          <w:b w:val="false"/>
          <w:i w:val="false"/>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line="264"/>
        <w:ind w:firstLine="600"/>
        <w:jc w:val="both"/>
      </w:pPr>
      <w:r>
        <w:rPr>
          <w:rFonts w:ascii="Times New Roman" w:hAnsi="Times New Roman"/>
          <w:b w:val="false"/>
          <w:i w:val="false"/>
          <w:color w:val="000000"/>
          <w:sz w:val="28"/>
        </w:rPr>
        <w:t xml:space="preserve">Л.И. Брежнев в оценках современников и историков. </w:t>
      </w:r>
    </w:p>
    <w:p>
      <w:pPr>
        <w:spacing w:before="0" w:after="0" w:line="264"/>
        <w:ind w:firstLine="600"/>
        <w:jc w:val="both"/>
      </w:pPr>
      <w:r>
        <w:rPr>
          <w:rFonts w:ascii="Times New Roman" w:hAnsi="Times New Roman"/>
          <w:b w:val="false"/>
          <w:i w:val="false"/>
          <w:color w:val="000000"/>
          <w:sz w:val="28"/>
        </w:rPr>
        <w:t>Наш край в 1964–1985 гг. (1ч в рамках общего количества часов данной темы).</w:t>
      </w:r>
    </w:p>
    <w:p>
      <w:pPr>
        <w:spacing w:before="0" w:after="0" w:line="264"/>
        <w:ind w:firstLine="600"/>
        <w:jc w:val="both"/>
      </w:pPr>
      <w:r>
        <w:rPr>
          <w:rFonts w:ascii="Times New Roman" w:hAnsi="Times New Roman"/>
          <w:b/>
          <w:i w:val="false"/>
          <w:color w:val="000000"/>
          <w:sz w:val="28"/>
        </w:rPr>
        <w:t>Политика перестройки. Распад СССР (1985–1991)</w:t>
      </w:r>
    </w:p>
    <w:p>
      <w:pPr>
        <w:spacing w:before="0" w:after="0" w:line="264"/>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pPr>
        <w:spacing w:before="0" w:after="0" w:line="264"/>
        <w:ind w:firstLine="600"/>
        <w:jc w:val="both"/>
      </w:pPr>
      <w:r>
        <w:rPr>
          <w:rFonts w:ascii="Times New Roman" w:hAnsi="Times New Roman"/>
          <w:b w:val="false"/>
          <w:i w:val="false"/>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pPr>
        <w:spacing w:before="0" w:after="0" w:line="264"/>
        <w:ind w:firstLine="600"/>
        <w:jc w:val="both"/>
      </w:pPr>
      <w:r>
        <w:rPr>
          <w:rFonts w:ascii="Times New Roman" w:hAnsi="Times New Roman"/>
          <w:b w:val="false"/>
          <w:i w:val="false"/>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pPr>
        <w:spacing w:before="0" w:after="0" w:line="264"/>
        <w:ind w:firstLine="600"/>
        <w:jc w:val="both"/>
      </w:pPr>
      <w:r>
        <w:rPr>
          <w:rFonts w:ascii="Times New Roman" w:hAnsi="Times New Roman"/>
          <w:b w:val="false"/>
          <w:i w:val="false"/>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pPr>
        <w:spacing w:before="0" w:after="0" w:line="264"/>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pPr>
        <w:spacing w:before="0" w:after="0" w:line="264"/>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pPr>
        <w:spacing w:before="0" w:after="0" w:line="264"/>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pPr>
        <w:spacing w:before="0" w:after="0" w:line="264"/>
        <w:ind w:firstLine="600"/>
        <w:jc w:val="both"/>
      </w:pPr>
      <w:r>
        <w:rPr>
          <w:rFonts w:ascii="Times New Roman" w:hAnsi="Times New Roman"/>
          <w:b w:val="false"/>
          <w:i w:val="false"/>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pPr>
        <w:spacing w:before="0" w:after="0" w:line="264"/>
        <w:ind w:firstLine="600"/>
        <w:jc w:val="both"/>
      </w:pPr>
      <w:r>
        <w:rPr>
          <w:rFonts w:ascii="Times New Roman" w:hAnsi="Times New Roman"/>
          <w:b w:val="false"/>
          <w:i w:val="false"/>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pPr>
        <w:spacing w:before="0" w:after="0" w:line="264"/>
        <w:ind w:firstLine="600"/>
        <w:jc w:val="both"/>
      </w:pPr>
      <w:r>
        <w:rPr>
          <w:rFonts w:ascii="Times New Roman" w:hAnsi="Times New Roman"/>
          <w:b w:val="false"/>
          <w:i w:val="false"/>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pPr>
        <w:spacing w:before="0" w:after="0" w:line="264"/>
        <w:ind w:firstLine="600"/>
        <w:jc w:val="both"/>
      </w:pPr>
      <w:r>
        <w:rPr>
          <w:rFonts w:ascii="Times New Roman" w:hAnsi="Times New Roman"/>
          <w:b w:val="false"/>
          <w:i w:val="false"/>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pPr>
        <w:spacing w:before="0" w:after="0" w:line="264"/>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 xml:space="preserve">Наш край в 1985–1991 гг. </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i w:val="false"/>
          <w:color w:val="000000"/>
          <w:sz w:val="28"/>
        </w:rPr>
        <w:t xml:space="preserve">Российская Федерация в 1992–2022 гг. </w:t>
      </w:r>
    </w:p>
    <w:p>
      <w:pPr>
        <w:spacing w:before="0" w:after="0" w:line="264"/>
        <w:ind w:firstLine="600"/>
        <w:jc w:val="both"/>
      </w:pPr>
      <w:r>
        <w:rPr>
          <w:rFonts w:ascii="Times New Roman" w:hAnsi="Times New Roman"/>
          <w:b/>
          <w:i w:val="false"/>
          <w:color w:val="000000"/>
          <w:sz w:val="28"/>
        </w:rPr>
        <w:t>Становление новой России (1992–1999)</w:t>
      </w:r>
    </w:p>
    <w:p>
      <w:pPr>
        <w:spacing w:before="0" w:after="0" w:line="264"/>
        <w:ind w:firstLine="600"/>
        <w:jc w:val="both"/>
      </w:pPr>
      <w:r>
        <w:rPr>
          <w:rFonts w:ascii="Times New Roman" w:hAnsi="Times New Roman"/>
          <w:b w:val="false"/>
          <w:i w:val="false"/>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pPr>
        <w:spacing w:before="0" w:after="0" w:line="264"/>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pPr>
        <w:spacing w:before="0" w:after="0" w:line="264"/>
        <w:ind w:firstLine="600"/>
        <w:jc w:val="both"/>
      </w:pPr>
      <w:r>
        <w:rPr>
          <w:rFonts w:ascii="Times New Roman" w:hAnsi="Times New Roman"/>
          <w:b w:val="false"/>
          <w:i w:val="false"/>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pPr>
        <w:spacing w:before="0" w:after="0" w:line="264"/>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pPr>
        <w:spacing w:before="0" w:after="0" w:line="264"/>
        <w:ind w:firstLine="600"/>
        <w:jc w:val="both"/>
      </w:pPr>
      <w:r>
        <w:rPr>
          <w:rFonts w:ascii="Times New Roman" w:hAnsi="Times New Roman"/>
          <w:b w:val="false"/>
          <w:i w:val="false"/>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pPr>
        <w:spacing w:before="0" w:after="0" w:line="264"/>
        <w:ind w:firstLine="600"/>
        <w:jc w:val="both"/>
      </w:pPr>
      <w:r>
        <w:rPr>
          <w:rFonts w:ascii="Times New Roman" w:hAnsi="Times New Roman"/>
          <w:b w:val="false"/>
          <w:i w:val="false"/>
          <w:color w:val="000000"/>
          <w:sz w:val="28"/>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pPr>
        <w:spacing w:before="0" w:after="0" w:line="264"/>
        <w:ind w:firstLine="600"/>
        <w:jc w:val="both"/>
      </w:pPr>
      <w:r>
        <w:rPr>
          <w:rFonts w:ascii="Times New Roman" w:hAnsi="Times New Roman"/>
          <w:b w:val="false"/>
          <w:i w:val="false"/>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pPr>
        <w:spacing w:before="0" w:after="0" w:line="264"/>
        <w:ind w:firstLine="600"/>
        <w:jc w:val="both"/>
      </w:pPr>
      <w:r>
        <w:rPr>
          <w:rFonts w:ascii="Times New Roman" w:hAnsi="Times New Roman"/>
          <w:b w:val="false"/>
          <w:i w:val="false"/>
          <w:color w:val="000000"/>
          <w:sz w:val="28"/>
        </w:rPr>
        <w:t xml:space="preserve">Проблемы русскоязычного населения в бывших республиках СССР. </w:t>
      </w:r>
    </w:p>
    <w:p>
      <w:pPr>
        <w:spacing w:before="0" w:after="0" w:line="264"/>
        <w:ind w:firstLine="600"/>
        <w:jc w:val="both"/>
      </w:pPr>
      <w:r>
        <w:rPr>
          <w:rFonts w:ascii="Times New Roman" w:hAnsi="Times New Roman"/>
          <w:b w:val="false"/>
          <w:i w:val="false"/>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pPr>
        <w:spacing w:before="0" w:after="0" w:line="264"/>
        <w:ind w:firstLine="600"/>
        <w:jc w:val="both"/>
      </w:pPr>
      <w:r>
        <w:rPr>
          <w:rFonts w:ascii="Times New Roman" w:hAnsi="Times New Roman"/>
          <w:b w:val="false"/>
          <w:i w:val="false"/>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pPr>
        <w:spacing w:before="0" w:after="0" w:line="264"/>
        <w:ind w:firstLine="600"/>
        <w:jc w:val="both"/>
      </w:pPr>
      <w:r>
        <w:rPr>
          <w:rFonts w:ascii="Times New Roman" w:hAnsi="Times New Roman"/>
          <w:b w:val="false"/>
          <w:i w:val="false"/>
          <w:color w:val="000000"/>
          <w:sz w:val="28"/>
        </w:rPr>
        <w:t xml:space="preserve">Наш край в 1992–1999 гг. </w:t>
      </w:r>
    </w:p>
    <w:p>
      <w:pPr>
        <w:spacing w:before="0" w:after="0" w:line="264"/>
        <w:ind w:firstLine="600"/>
        <w:jc w:val="both"/>
      </w:pPr>
      <w:r>
        <w:rPr>
          <w:rFonts w:ascii="Times New Roman" w:hAnsi="Times New Roman"/>
          <w:b/>
          <w:i w:val="false"/>
          <w:color w:val="000000"/>
          <w:sz w:val="28"/>
        </w:rPr>
        <w:t>Россия в ХХI в.: вызовы времени и задачи модернизации</w:t>
      </w:r>
    </w:p>
    <w:p>
      <w:pPr>
        <w:spacing w:before="0" w:after="0" w:line="264"/>
        <w:ind w:firstLine="600"/>
        <w:jc w:val="both"/>
      </w:pPr>
      <w:r>
        <w:rPr>
          <w:rFonts w:ascii="Times New Roman" w:hAnsi="Times New Roman"/>
          <w:b w:val="false"/>
          <w:i w:val="false"/>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line="264"/>
        <w:ind w:firstLine="600"/>
        <w:jc w:val="both"/>
      </w:pPr>
      <w:r>
        <w:rPr>
          <w:rFonts w:ascii="Times New Roman" w:hAnsi="Times New Roman"/>
          <w:b w:val="false"/>
          <w:i w:val="false"/>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pPr>
        <w:spacing w:before="0" w:after="0" w:line="264"/>
        <w:ind w:firstLine="600"/>
        <w:jc w:val="both"/>
      </w:pPr>
      <w:r>
        <w:rPr>
          <w:rFonts w:ascii="Times New Roman" w:hAnsi="Times New Roman"/>
          <w:b w:val="false"/>
          <w:i w:val="false"/>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pPr>
        <w:spacing w:before="0" w:after="0" w:line="264"/>
        <w:ind w:firstLine="600"/>
        <w:jc w:val="both"/>
      </w:pPr>
      <w:r>
        <w:rPr>
          <w:rFonts w:ascii="Times New Roman" w:hAnsi="Times New Roman"/>
          <w:b w:val="false"/>
          <w:i w:val="false"/>
          <w:color w:val="000000"/>
          <w:sz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pPr>
        <w:spacing w:before="0" w:after="0" w:line="264"/>
        <w:ind w:firstLine="600"/>
        <w:jc w:val="both"/>
      </w:pPr>
      <w:r>
        <w:rPr>
          <w:rFonts w:ascii="Times New Roman" w:hAnsi="Times New Roman"/>
          <w:b w:val="false"/>
          <w:i w:val="false"/>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pPr>
        <w:spacing w:before="0" w:after="0" w:line="264"/>
        <w:ind w:firstLine="600"/>
        <w:jc w:val="both"/>
      </w:pPr>
      <w:r>
        <w:rPr>
          <w:rFonts w:ascii="Times New Roman" w:hAnsi="Times New Roman"/>
          <w:b w:val="false"/>
          <w:i w:val="false"/>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pPr>
        <w:spacing w:before="0" w:after="0" w:line="264"/>
        <w:ind w:firstLine="600"/>
        <w:jc w:val="both"/>
      </w:pPr>
      <w:r>
        <w:rPr>
          <w:rFonts w:ascii="Times New Roman" w:hAnsi="Times New Roman"/>
          <w:b w:val="false"/>
          <w:i w:val="false"/>
          <w:color w:val="000000"/>
          <w:sz w:val="28"/>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pPr>
        <w:spacing w:before="0" w:after="0" w:line="264"/>
        <w:ind w:firstLine="600"/>
        <w:jc w:val="both"/>
      </w:pPr>
      <w:r>
        <w:rPr>
          <w:rFonts w:ascii="Times New Roman" w:hAnsi="Times New Roman"/>
          <w:b w:val="false"/>
          <w:i w:val="false"/>
          <w:color w:val="000000"/>
          <w:sz w:val="28"/>
        </w:rPr>
        <w:t xml:space="preserve">Внешняя политика в конце XX – начале XXI в. </w:t>
      </w:r>
    </w:p>
    <w:p>
      <w:pPr>
        <w:spacing w:before="0" w:after="0" w:line="264"/>
        <w:ind w:firstLine="600"/>
        <w:jc w:val="both"/>
      </w:pPr>
      <w:r>
        <w:rPr>
          <w:rFonts w:ascii="Times New Roman" w:hAnsi="Times New Roman"/>
          <w:b w:val="false"/>
          <w:i w:val="false"/>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line="264"/>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pPr>
        <w:spacing w:before="0" w:after="0" w:line="264"/>
        <w:ind w:firstLine="600"/>
        <w:jc w:val="both"/>
      </w:pPr>
      <w:r>
        <w:rPr>
          <w:rFonts w:ascii="Times New Roman" w:hAnsi="Times New Roman"/>
          <w:b w:val="false"/>
          <w:i w:val="false"/>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line="264"/>
        <w:ind w:firstLine="600"/>
        <w:jc w:val="both"/>
      </w:pPr>
      <w:r>
        <w:rPr>
          <w:rFonts w:ascii="Times New Roman" w:hAnsi="Times New Roman"/>
          <w:b w:val="false"/>
          <w:i w:val="false"/>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pPr>
        <w:spacing w:before="0" w:after="0" w:line="264"/>
        <w:ind w:firstLine="600"/>
        <w:jc w:val="both"/>
      </w:pPr>
      <w:r>
        <w:rPr>
          <w:rFonts w:ascii="Times New Roman" w:hAnsi="Times New Roman"/>
          <w:b w:val="false"/>
          <w:i w:val="false"/>
          <w:color w:val="000000"/>
          <w:sz w:val="28"/>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pPr>
        <w:spacing w:before="0" w:after="0" w:line="264"/>
        <w:ind w:firstLine="600"/>
        <w:jc w:val="both"/>
      </w:pPr>
      <w:r>
        <w:rPr>
          <w:rFonts w:ascii="Times New Roman" w:hAnsi="Times New Roman"/>
          <w:b w:val="false"/>
          <w:i w:val="false"/>
          <w:color w:val="000000"/>
          <w:sz w:val="28"/>
        </w:rPr>
        <w:t xml:space="preserve">Религия, наука и культура России в конце XX – начале XXI в. </w:t>
      </w:r>
    </w:p>
    <w:p>
      <w:pPr>
        <w:spacing w:before="0" w:after="0" w:line="264"/>
        <w:ind w:firstLine="600"/>
        <w:jc w:val="both"/>
      </w:pPr>
      <w:r>
        <w:rPr>
          <w:rFonts w:ascii="Times New Roman" w:hAnsi="Times New Roman"/>
          <w:b w:val="false"/>
          <w:i w:val="false"/>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pPr>
        <w:spacing w:before="0" w:after="0" w:line="264"/>
        <w:ind w:firstLine="600"/>
        <w:jc w:val="both"/>
      </w:pPr>
      <w:r>
        <w:rPr>
          <w:rFonts w:ascii="Times New Roman" w:hAnsi="Times New Roman"/>
          <w:b w:val="false"/>
          <w:i w:val="false"/>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pPr>
        <w:spacing w:before="0" w:after="0" w:line="264"/>
        <w:ind w:firstLine="600"/>
        <w:jc w:val="both"/>
      </w:pPr>
      <w:r>
        <w:rPr>
          <w:rFonts w:ascii="Times New Roman" w:hAnsi="Times New Roman"/>
          <w:b w:val="false"/>
          <w:i w:val="false"/>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pPr>
        <w:spacing w:before="0" w:after="0" w:line="264"/>
        <w:ind w:firstLine="600"/>
        <w:jc w:val="both"/>
      </w:pPr>
      <w:r>
        <w:rPr>
          <w:rFonts w:ascii="Times New Roman" w:hAnsi="Times New Roman"/>
          <w:b w:val="false"/>
          <w:i w:val="false"/>
          <w:color w:val="000000"/>
          <w:sz w:val="28"/>
        </w:rPr>
        <w:t>Наш край в 2000 – начале 2020-х гг. (2 ч в рамках общего количества часов данной темы).</w:t>
      </w:r>
    </w:p>
    <w:p>
      <w:pPr>
        <w:spacing w:before="0" w:after="0" w:line="264"/>
        <w:ind w:firstLine="600"/>
        <w:jc w:val="both"/>
      </w:pPr>
      <w:r>
        <w:rPr>
          <w:rFonts w:ascii="Times New Roman" w:hAnsi="Times New Roman"/>
          <w:b w:val="false"/>
          <w:i w:val="false"/>
          <w:color w:val="000000"/>
          <w:sz w:val="28"/>
        </w:rPr>
        <w:t>122.8. Обобщающее повторение по курсу «История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Обобщающее повторение данного учебного курса предназначено для систематизации, обобщения и углубления знаний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xml:space="preserve"> по истории России и истории зарубежных стран с древнейших времен до 1914 г., а также формирования и развитие у обучающихся умений, представленных в </w:t>
      </w:r>
      <w:r>
        <w:rPr>
          <w:rFonts w:ascii="Times New Roman" w:hAnsi="Times New Roman"/>
          <w:b w:val="false"/>
          <w:i w:val="false"/>
          <w:color w:val="000000"/>
          <w:sz w:val="28"/>
        </w:rPr>
        <w:t>ФГОС СОО.</w:t>
      </w:r>
      <w:r>
        <w:rPr>
          <w:rFonts w:ascii="Times New Roman" w:hAnsi="Times New Roman"/>
          <w:b w:val="false"/>
          <w:i w:val="false"/>
          <w:color w:val="000000"/>
          <w:sz w:val="28"/>
        </w:rPr>
        <w:t xml:space="preserve"> Высокая степень овладения предметными знаниями и умениями позволит выпускникам успешно пройти государственную итоговую аттестацию. </w:t>
      </w:r>
    </w:p>
    <w:p>
      <w:pPr>
        <w:spacing w:before="0" w:after="0" w:line="264"/>
        <w:ind w:firstLine="600"/>
        <w:jc w:val="both"/>
      </w:pPr>
      <w:r>
        <w:rPr>
          <w:rFonts w:ascii="Times New Roman" w:hAnsi="Times New Roman"/>
          <w:b w:val="false"/>
          <w:i w:val="false"/>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w:t>
      </w:r>
      <w:r>
        <w:rPr>
          <w:rFonts w:ascii="Times New Roman" w:hAnsi="Times New Roman"/>
          <w:b w:val="false"/>
          <w:i w:val="false"/>
          <w:color w:val="000000"/>
          <w:sz w:val="28"/>
        </w:rPr>
        <w:t>обучающихся</w:t>
      </w:r>
      <w:r>
        <w:rPr>
          <w:rFonts w:ascii="Times New Roman" w:hAnsi="Times New Roman"/>
          <w:b w:val="false"/>
          <w:i w:val="false"/>
          <w:color w:val="000000"/>
          <w:sz w:val="28"/>
        </w:rPr>
        <w:t>,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pPr>
        <w:spacing w:before="0" w:after="0" w:line="264"/>
        <w:ind w:firstLine="600"/>
        <w:jc w:val="center"/>
      </w:pPr>
      <w:r>
        <w:rPr>
          <w:rFonts w:ascii="Times New Roman" w:hAnsi="Times New Roman"/>
          <w:b w:val="false"/>
          <w:i w:val="false"/>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CellSpacing w:w="0" w:type="nil"/>
        <w:tblBorders>
          <w:top w:val="single"/>
          <w:left w:val="single"/>
          <w:bottom w:val="single"/>
          <w:right w:val="single"/>
          <w:insideH w:val="single"/>
          <w:insideV w:val="single"/>
        </w:tblBorders>
      </w:tblPr>
      <w:tblGrid>
        <w:gridCol w:w="6821"/>
        <w:gridCol w:w="6813"/>
      </w:tblGrid>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Разделы</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Количество часов</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 От Руси к Российскому государству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7</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 Россия в XVI–XVII вв.: от великого княжества к царству</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8</w:t>
            </w:r>
          </w:p>
        </w:tc>
      </w:tr>
      <w:tr>
        <w:trPr>
          <w:trHeight w:val="735"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III Россия в конце XVII–XVIII в.: от царства к империи</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9</w:t>
            </w:r>
          </w:p>
        </w:tc>
      </w:tr>
      <w:tr>
        <w:trPr>
          <w:trHeight w:val="360" w:hRule="atLeast"/>
          <w:trHeight w:val="144" w:hRule="atLeast"/>
        </w:trPr>
        <w:tc>
          <w:tcPr>
            <w:tcW w:w="477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IV Российская империя в XIX – начале ХХ в.</w:t>
            </w:r>
          </w:p>
        </w:tc>
        <w:tc>
          <w:tcPr>
            <w:tcW w:w="7494" w:type="dxa"/>
            <w:tcBorders/>
            <w:tcMar>
              <w:top w:w="50" w:type="dxa"/>
              <w:left w:w="100" w:type="dxa"/>
            </w:tcMar>
            <w:vAlign w:val="center"/>
          </w:tcPr>
          <w:p>
            <w:pPr>
              <w:spacing w:before="0" w:after="0" w:line="264"/>
              <w:ind w:left="228"/>
              <w:jc w:val="center"/>
            </w:pPr>
            <w:r>
              <w:rPr>
                <w:rFonts w:ascii="Times New Roman" w:hAnsi="Times New Roman"/>
                <w:b w:val="false"/>
                <w:i w:val="false"/>
                <w:color w:val="000000"/>
                <w:sz w:val="24"/>
              </w:rPr>
              <w:t>10</w:t>
            </w:r>
          </w:p>
        </w:tc>
      </w:tr>
    </w:tbl>
    <w:p>
      <w:pPr>
        <w:spacing w:before="0" w:after="0" w:line="264"/>
        <w:ind w:firstLine="600"/>
        <w:jc w:val="both"/>
      </w:pPr>
      <w:r>
        <w:rPr>
          <w:rFonts w:ascii="Times New Roman" w:hAnsi="Times New Roman"/>
          <w:b w:val="false"/>
          <w:i w:val="false"/>
          <w:color w:val="000000"/>
          <w:sz w:val="28"/>
        </w:rPr>
        <w:t>Систематизация.</w:t>
      </w:r>
    </w:p>
    <w:p>
      <w:pPr>
        <w:spacing w:before="0" w:after="0" w:line="264"/>
        <w:ind w:firstLine="600"/>
        <w:jc w:val="both"/>
      </w:pPr>
      <w:r>
        <w:rPr>
          <w:rFonts w:ascii="Times New Roman" w:hAnsi="Times New Roman"/>
          <w:b w:val="false"/>
          <w:i w:val="false"/>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pPr>
        <w:spacing w:before="0" w:after="0" w:line="264"/>
        <w:ind w:firstLine="600"/>
        <w:jc w:val="both"/>
      </w:pPr>
      <w:r>
        <w:rPr>
          <w:rFonts w:ascii="Times New Roman" w:hAnsi="Times New Roman"/>
          <w:b w:val="false"/>
          <w:i w:val="false"/>
          <w:color w:val="000000"/>
          <w:sz w:val="28"/>
        </w:rPr>
        <w:t xml:space="preserve">Русь и соседние племена, государства, народы: характер отношений, политика первых русских князей. </w:t>
      </w:r>
    </w:p>
    <w:p>
      <w:pPr>
        <w:spacing w:before="0" w:after="0" w:line="264"/>
        <w:ind w:firstLine="600"/>
        <w:jc w:val="both"/>
      </w:pPr>
      <w:r>
        <w:rPr>
          <w:rFonts w:ascii="Times New Roman" w:hAnsi="Times New Roman"/>
          <w:b w:val="false"/>
          <w:i w:val="false"/>
          <w:color w:val="000000"/>
          <w:sz w:val="28"/>
        </w:rPr>
        <w:t>Внешние угрозы русским землям в XIII в., противостояние агрессии.</w:t>
      </w:r>
    </w:p>
    <w:p>
      <w:pPr>
        <w:spacing w:before="0" w:after="0" w:line="264"/>
        <w:ind w:firstLine="600"/>
        <w:jc w:val="both"/>
      </w:pPr>
      <w:r>
        <w:rPr>
          <w:rFonts w:ascii="Times New Roman" w:hAnsi="Times New Roman"/>
          <w:b w:val="false"/>
          <w:i w:val="false"/>
          <w:color w:val="000000"/>
          <w:sz w:val="28"/>
        </w:rPr>
        <w:t>Борьба русских земель против зависимости от Орды (XIV–XV вв.).</w:t>
      </w:r>
    </w:p>
    <w:p>
      <w:pPr>
        <w:spacing w:before="0" w:after="0" w:line="264"/>
        <w:ind w:firstLine="600"/>
        <w:jc w:val="both"/>
      </w:pPr>
      <w:r>
        <w:rPr>
          <w:rFonts w:ascii="Times New Roman" w:hAnsi="Times New Roman"/>
          <w:b w:val="false"/>
          <w:i w:val="false"/>
          <w:color w:val="000000"/>
          <w:sz w:val="28"/>
        </w:rPr>
        <w:t>Объединение русских земель вокруг Москвы (XV–XVI вв.).</w:t>
      </w:r>
    </w:p>
    <w:p>
      <w:pPr>
        <w:spacing w:before="0" w:after="0" w:line="264"/>
        <w:ind w:firstLine="600"/>
        <w:jc w:val="both"/>
      </w:pPr>
      <w:r>
        <w:rPr>
          <w:rFonts w:ascii="Times New Roman" w:hAnsi="Times New Roman"/>
          <w:b w:val="false"/>
          <w:i w:val="false"/>
          <w:color w:val="000000"/>
          <w:sz w:val="28"/>
        </w:rPr>
        <w:t xml:space="preserve">Развитие законодательства в едином Русском (Российском) государстве (XV–XVII вв.). </w:t>
      </w:r>
    </w:p>
    <w:p>
      <w:pPr>
        <w:spacing w:before="0" w:after="0" w:line="264"/>
        <w:ind w:firstLine="600"/>
        <w:jc w:val="both"/>
      </w:pPr>
      <w:r>
        <w:rPr>
          <w:rFonts w:ascii="Times New Roman" w:hAnsi="Times New Roman"/>
          <w:b w:val="false"/>
          <w:i w:val="false"/>
          <w:color w:val="000000"/>
          <w:sz w:val="28"/>
        </w:rPr>
        <w:t>Становление и укрепление российского самодержавия (XV–XVIII вв.).</w:t>
      </w:r>
    </w:p>
    <w:p>
      <w:pPr>
        <w:spacing w:before="0" w:after="0" w:line="264"/>
        <w:ind w:firstLine="600"/>
        <w:jc w:val="both"/>
      </w:pPr>
      <w:r>
        <w:rPr>
          <w:rFonts w:ascii="Times New Roman" w:hAnsi="Times New Roman"/>
          <w:b w:val="false"/>
          <w:i w:val="false"/>
          <w:color w:val="000000"/>
          <w:sz w:val="28"/>
        </w:rPr>
        <w:t>Земские соборы, их роль в истории России (XVI–XVII вв.).</w:t>
      </w:r>
    </w:p>
    <w:p>
      <w:pPr>
        <w:spacing w:before="0" w:after="0" w:line="264"/>
        <w:ind w:firstLine="600"/>
        <w:jc w:val="both"/>
      </w:pPr>
      <w:r>
        <w:rPr>
          <w:rFonts w:ascii="Times New Roman" w:hAnsi="Times New Roman"/>
          <w:b w:val="false"/>
          <w:i w:val="false"/>
          <w:color w:val="000000"/>
          <w:sz w:val="28"/>
        </w:rPr>
        <w:t xml:space="preserve">Процесс закрепощения крестьян (XV–XVII вв.). </w:t>
      </w:r>
    </w:p>
    <w:p>
      <w:pPr>
        <w:spacing w:before="0" w:after="0" w:line="264"/>
        <w:ind w:firstLine="600"/>
        <w:jc w:val="both"/>
      </w:pPr>
      <w:r>
        <w:rPr>
          <w:rFonts w:ascii="Times New Roman" w:hAnsi="Times New Roman"/>
          <w:b w:val="false"/>
          <w:i w:val="false"/>
          <w:color w:val="000000"/>
          <w:sz w:val="28"/>
        </w:rPr>
        <w:t>Социальные выступления в России в XVII – начале XХ в.</w:t>
      </w:r>
    </w:p>
    <w:p>
      <w:pPr>
        <w:spacing w:before="0" w:after="0" w:line="264"/>
        <w:ind w:firstLine="600"/>
        <w:jc w:val="both"/>
      </w:pPr>
      <w:r>
        <w:rPr>
          <w:rFonts w:ascii="Times New Roman" w:hAnsi="Times New Roman"/>
          <w:b w:val="false"/>
          <w:i w:val="false"/>
          <w:color w:val="000000"/>
          <w:sz w:val="28"/>
        </w:rPr>
        <w:t xml:space="preserve">Черты Нового времени в экономическом развитии России в XVII–XVIII вв. </w:t>
      </w:r>
    </w:p>
    <w:p>
      <w:pPr>
        <w:spacing w:before="0" w:after="0" w:line="264"/>
        <w:ind w:firstLine="600"/>
        <w:jc w:val="both"/>
      </w:pPr>
      <w:r>
        <w:rPr>
          <w:rFonts w:ascii="Times New Roman" w:hAnsi="Times New Roman"/>
          <w:b w:val="false"/>
          <w:i w:val="false"/>
          <w:color w:val="000000"/>
          <w:sz w:val="28"/>
        </w:rPr>
        <w:t>Внешняя политика России в XVIII–XIX вв. Борьба России за выход к Балтийскому и Черному морям. Русско-турецкие войны (XVIII–XIX вв.).</w:t>
      </w:r>
    </w:p>
    <w:p>
      <w:pPr>
        <w:spacing w:before="0" w:after="0" w:line="264"/>
        <w:ind w:firstLine="600"/>
        <w:jc w:val="both"/>
      </w:pPr>
      <w:r>
        <w:rPr>
          <w:rFonts w:ascii="Times New Roman" w:hAnsi="Times New Roman"/>
          <w:b w:val="false"/>
          <w:i w:val="false"/>
          <w:color w:val="000000"/>
          <w:sz w:val="28"/>
        </w:rPr>
        <w:t>Крестьянский вопрос и попытки его решения в России в XIX в.</w:t>
      </w:r>
    </w:p>
    <w:p>
      <w:pPr>
        <w:spacing w:before="0" w:after="0" w:line="264"/>
        <w:ind w:firstLine="600"/>
        <w:jc w:val="both"/>
      </w:pPr>
      <w:r>
        <w:rPr>
          <w:rFonts w:ascii="Times New Roman" w:hAnsi="Times New Roman"/>
          <w:b w:val="false"/>
          <w:i w:val="false"/>
          <w:color w:val="000000"/>
          <w:sz w:val="28"/>
        </w:rPr>
        <w:t xml:space="preserve">Власть и общество в России в XVIII – начале XX в.: самодержавная монархия, эволюция отношений. </w:t>
      </w:r>
    </w:p>
    <w:p>
      <w:pPr>
        <w:spacing w:before="0" w:after="0" w:line="264"/>
        <w:ind w:firstLine="600"/>
        <w:jc w:val="both"/>
      </w:pPr>
      <w:r>
        <w:rPr>
          <w:rFonts w:ascii="Times New Roman" w:hAnsi="Times New Roman"/>
          <w:b w:val="false"/>
          <w:i w:val="false"/>
          <w:color w:val="000000"/>
          <w:sz w:val="28"/>
        </w:rPr>
        <w:t xml:space="preserve">Великие реформы 1860–1870-х гг.: новые перспективы. </w:t>
      </w:r>
    </w:p>
    <w:p>
      <w:pPr>
        <w:spacing w:before="0" w:after="0" w:line="264"/>
        <w:ind w:firstLine="600"/>
        <w:jc w:val="both"/>
      </w:pPr>
      <w:r>
        <w:rPr>
          <w:rFonts w:ascii="Times New Roman" w:hAnsi="Times New Roman"/>
          <w:b w:val="false"/>
          <w:i w:val="false"/>
          <w:color w:val="000000"/>
          <w:sz w:val="28"/>
        </w:rPr>
        <w:t xml:space="preserve">Индустриальное развитие и модернизационные процессы и России в XIX – начале XX в. </w:t>
      </w:r>
    </w:p>
    <w:p>
      <w:pPr>
        <w:spacing w:before="0" w:after="0" w:line="264"/>
        <w:ind w:firstLine="600"/>
        <w:jc w:val="both"/>
      </w:pPr>
      <w:r>
        <w:rPr>
          <w:rFonts w:ascii="Times New Roman" w:hAnsi="Times New Roman"/>
          <w:b w:val="false"/>
          <w:i w:val="false"/>
          <w:color w:val="000000"/>
          <w:sz w:val="28"/>
        </w:rPr>
        <w:t xml:space="preserve">Российские первооткрыватели, ученые, изобретатели XVII – начала ХХ в.: место в истории России и всемирной истории. </w:t>
      </w:r>
    </w:p>
    <w:p>
      <w:pPr>
        <w:spacing w:before="0" w:after="0" w:line="264"/>
        <w:ind w:firstLine="600"/>
        <w:jc w:val="both"/>
      </w:pPr>
      <w:r>
        <w:rPr>
          <w:rFonts w:ascii="Times New Roman" w:hAnsi="Times New Roman"/>
          <w:b w:val="false"/>
          <w:i w:val="false"/>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bookmarkStart w:name="block-12785867" w:id="10"/>
    <w:p>
      <w:pPr>
        <w:sectPr>
          <w:pgSz w:w="11906" w:h="16383" w:orient="portrait"/>
        </w:sectPr>
      </w:pPr>
    </w:p>
    <w:bookmarkEnd w:id="10"/>
    <w:bookmarkEnd w:id="9"/>
    <w:bookmarkStart w:name="block-12785865"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ИСТОРИИ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сложившихся в российской истории традиций гражданского служения Отечеству; </w:t>
      </w:r>
    </w:p>
    <w:p>
      <w:pPr>
        <w:spacing w:before="0" w:after="0" w:line="264"/>
        <w:ind w:firstLine="600"/>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pPr>
        <w:spacing w:before="0" w:after="0" w:line="264"/>
        <w:ind w:firstLine="600"/>
        <w:jc w:val="both"/>
      </w:pPr>
      <w:r>
        <w:rPr>
          <w:rFonts w:ascii="Times New Roman" w:hAnsi="Times New Roman"/>
          <w:b w:val="false"/>
          <w:i w:val="false"/>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умение взаимодействовать с социальными институтами в соответствии с их функциями и назначением; </w:t>
      </w:r>
    </w:p>
    <w:p>
      <w:pPr>
        <w:spacing w:before="0" w:after="0" w:line="264"/>
        <w:ind w:firstLine="600"/>
        <w:jc w:val="both"/>
      </w:pPr>
      <w:r>
        <w:rPr>
          <w:rFonts w:ascii="Times New Roman" w:hAnsi="Times New Roman"/>
          <w:b w:val="false"/>
          <w:i w:val="false"/>
          <w:color w:val="000000"/>
          <w:sz w:val="28"/>
        </w:rPr>
        <w:t xml:space="preserve">готовность к гуманитарной и волонтерской деятельности; </w:t>
      </w:r>
    </w:p>
    <w:p>
      <w:pPr>
        <w:spacing w:before="0" w:after="0" w:line="264"/>
        <w:ind w:firstLine="600"/>
        <w:jc w:val="both"/>
      </w:pPr>
      <w:r>
        <w:rPr>
          <w:rFonts w:ascii="Times New Roman" w:hAnsi="Times New Roman"/>
          <w:b/>
          <w:i w:val="false"/>
          <w:color w:val="000000"/>
          <w:sz w:val="28"/>
        </w:rPr>
        <w:t xml:space="preserve">2) патриотического воспитания: </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 xml:space="preserve">3) духовно-нравственного воспитания: </w:t>
      </w:r>
    </w:p>
    <w:p>
      <w:pPr>
        <w:spacing w:before="0" w:after="0" w:line="264"/>
        <w:ind w:firstLine="600"/>
        <w:jc w:val="both"/>
      </w:pPr>
      <w:r>
        <w:rPr>
          <w:rFonts w:ascii="Times New Roman" w:hAnsi="Times New Roman"/>
          <w:b w:val="false"/>
          <w:i w:val="false"/>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pPr>
        <w:spacing w:before="0" w:after="0" w:line="264"/>
        <w:ind w:firstLine="600"/>
        <w:jc w:val="both"/>
      </w:pPr>
      <w:r>
        <w:rPr>
          <w:rFonts w:ascii="Times New Roman" w:hAnsi="Times New Roman"/>
          <w:b w:val="false"/>
          <w:i w:val="false"/>
          <w:color w:val="000000"/>
          <w:sz w:val="28"/>
        </w:rPr>
        <w:t>понимание значения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line="264"/>
        <w:ind w:firstLine="600"/>
        <w:jc w:val="both"/>
      </w:pPr>
      <w:r>
        <w:rPr>
          <w:rFonts w:ascii="Times New Roman" w:hAnsi="Times New Roman"/>
          <w:b/>
          <w:i w:val="false"/>
          <w:color w:val="000000"/>
          <w:sz w:val="28"/>
        </w:rPr>
        <w:t xml:space="preserve">4) эстетического воспитания: </w:t>
      </w:r>
    </w:p>
    <w:p>
      <w:pPr>
        <w:spacing w:before="0" w:after="0" w:line="264"/>
        <w:ind w:firstLine="600"/>
        <w:jc w:val="both"/>
      </w:pPr>
      <w:r>
        <w:rPr>
          <w:rFonts w:ascii="Times New Roman" w:hAnsi="Times New Roman"/>
          <w:b w:val="false"/>
          <w:i w:val="false"/>
          <w:color w:val="000000"/>
          <w:sz w:val="28"/>
        </w:rPr>
        <w:t xml:space="preserve">представление об исторически сложившемся культурном многообразии своей страны и мира; </w:t>
      </w:r>
    </w:p>
    <w:p>
      <w:pPr>
        <w:spacing w:before="0" w:after="0" w:line="264"/>
        <w:ind w:firstLine="60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pPr>
        <w:spacing w:before="0" w:after="0" w:line="264"/>
        <w:ind w:firstLine="600"/>
        <w:jc w:val="both"/>
      </w:pPr>
      <w:r>
        <w:rPr>
          <w:rFonts w:ascii="Times New Roman" w:hAnsi="Times New Roman"/>
          <w:b w:val="false"/>
          <w:i w:val="false"/>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 xml:space="preserve">способность выявлять в памятниках художественной культуры эстетические ценности эпох, к которым они принадлежат; </w:t>
      </w:r>
    </w:p>
    <w:p>
      <w:pPr>
        <w:spacing w:before="0" w:after="0" w:line="264"/>
        <w:ind w:firstLine="600"/>
        <w:jc w:val="both"/>
      </w:pPr>
      <w:r>
        <w:rPr>
          <w:rFonts w:ascii="Times New Roman" w:hAnsi="Times New Roman"/>
          <w:b w:val="false"/>
          <w:i w:val="false"/>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i w:val="false"/>
          <w:color w:val="000000"/>
          <w:sz w:val="28"/>
        </w:rPr>
        <w:t xml:space="preserve">5) физического воспитания: </w:t>
      </w:r>
    </w:p>
    <w:p>
      <w:pPr>
        <w:spacing w:before="0" w:after="0" w:line="264"/>
        <w:ind w:firstLine="600"/>
        <w:jc w:val="both"/>
      </w:pPr>
      <w:r>
        <w:rPr>
          <w:rFonts w:ascii="Times New Roman" w:hAnsi="Times New Roman"/>
          <w:b w:val="false"/>
          <w:i w:val="false"/>
          <w:color w:val="000000"/>
          <w:sz w:val="28"/>
        </w:rPr>
        <w:t xml:space="preserve">формирование ценностного отношения к жизни и здоровью; </w:t>
      </w:r>
    </w:p>
    <w:p>
      <w:pPr>
        <w:spacing w:before="0" w:after="0" w:line="264"/>
        <w:ind w:firstLine="600"/>
        <w:jc w:val="both"/>
      </w:pPr>
      <w:r>
        <w:rPr>
          <w:rFonts w:ascii="Times New Roman" w:hAnsi="Times New Roman"/>
          <w:b w:val="false"/>
          <w:i w:val="false"/>
          <w:color w:val="000000"/>
          <w:sz w:val="28"/>
        </w:rPr>
        <w:t xml:space="preserve">осознание ценности жизни и необходимости ее сохранения; </w:t>
      </w:r>
    </w:p>
    <w:p>
      <w:pPr>
        <w:spacing w:before="0" w:after="0" w:line="264"/>
        <w:ind w:firstLine="600"/>
        <w:jc w:val="both"/>
      </w:pPr>
      <w:r>
        <w:rPr>
          <w:rFonts w:ascii="Times New Roman" w:hAnsi="Times New Roman"/>
          <w:b w:val="false"/>
          <w:i w:val="false"/>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pPr>
        <w:spacing w:before="0" w:after="0" w:line="264"/>
        <w:ind w:firstLine="600"/>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w:t>
      </w:r>
    </w:p>
    <w:p>
      <w:pPr>
        <w:spacing w:before="0" w:after="0" w:line="264"/>
        <w:ind w:firstLine="600"/>
        <w:jc w:val="both"/>
      </w:pPr>
      <w:r>
        <w:rPr>
          <w:rFonts w:ascii="Times New Roman" w:hAnsi="Times New Roman"/>
          <w:b/>
          <w:i w:val="false"/>
          <w:color w:val="000000"/>
          <w:sz w:val="28"/>
        </w:rPr>
        <w:t xml:space="preserve">6) трудового воспитания: </w:t>
      </w:r>
    </w:p>
    <w:p>
      <w:pPr>
        <w:spacing w:before="0" w:after="0" w:line="264"/>
        <w:ind w:firstLine="600"/>
        <w:jc w:val="both"/>
      </w:pPr>
      <w:r>
        <w:rPr>
          <w:rFonts w:ascii="Times New Roman" w:hAnsi="Times New Roman"/>
          <w:b w:val="false"/>
          <w:i w:val="false"/>
          <w:color w:val="000000"/>
          <w:sz w:val="28"/>
        </w:rPr>
        <w:t xml:space="preserve">понимание на основе знания истории значения трудовой деятельности как источника развития человека и общества; </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 человека;</w:t>
      </w:r>
    </w:p>
    <w:p>
      <w:pPr>
        <w:spacing w:before="0" w:after="0" w:line="264"/>
        <w:ind w:firstLine="600"/>
        <w:jc w:val="both"/>
      </w:pPr>
      <w:r>
        <w:rPr>
          <w:rFonts w:ascii="Times New Roman" w:hAnsi="Times New Roman"/>
          <w:b w:val="false"/>
          <w:i w:val="false"/>
          <w:color w:val="000000"/>
          <w:sz w:val="28"/>
        </w:rPr>
        <w:t xml:space="preserve">представление о разнообразии существовавших в прошлом и современных профессий; </w:t>
      </w:r>
    </w:p>
    <w:p>
      <w:pPr>
        <w:spacing w:before="0" w:after="0" w:line="264"/>
        <w:ind w:firstLine="600"/>
        <w:jc w:val="both"/>
      </w:pPr>
      <w:r>
        <w:rPr>
          <w:rFonts w:ascii="Times New Roman" w:hAnsi="Times New Roman"/>
          <w:b w:val="false"/>
          <w:i w:val="false"/>
          <w:color w:val="000000"/>
          <w:sz w:val="28"/>
        </w:rPr>
        <w:t>формирование интереса к различным сферам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готовность совершать осознанный выбор будущей профессии и реализовывать собственные жизненные планы; </w:t>
      </w:r>
    </w:p>
    <w:p>
      <w:pPr>
        <w:spacing w:before="0" w:after="0" w:line="264"/>
        <w:ind w:firstLine="600"/>
        <w:jc w:val="both"/>
      </w:pPr>
      <w:r>
        <w:rPr>
          <w:rFonts w:ascii="Times New Roman" w:hAnsi="Times New Roman"/>
          <w:b w:val="false"/>
          <w:i w:val="false"/>
          <w:color w:val="000000"/>
          <w:sz w:val="28"/>
        </w:rPr>
        <w:t xml:space="preserve">мотивация и способность к самообразованию на протяжении всей жизни; </w:t>
      </w:r>
    </w:p>
    <w:p>
      <w:pPr>
        <w:spacing w:before="0" w:after="0" w:line="264"/>
        <w:ind w:firstLine="600"/>
        <w:jc w:val="both"/>
      </w:pPr>
      <w:r>
        <w:rPr>
          <w:rFonts w:ascii="Times New Roman" w:hAnsi="Times New Roman"/>
          <w:b/>
          <w:i w:val="false"/>
          <w:color w:val="000000"/>
          <w:sz w:val="28"/>
        </w:rPr>
        <w:t xml:space="preserve">7) экологического воспитания: </w:t>
      </w:r>
    </w:p>
    <w:p>
      <w:pPr>
        <w:spacing w:before="0" w:after="0" w:line="264"/>
        <w:ind w:firstLine="600"/>
        <w:jc w:val="both"/>
      </w:pPr>
      <w:r>
        <w:rPr>
          <w:rFonts w:ascii="Times New Roman" w:hAnsi="Times New Roman"/>
          <w:b w:val="false"/>
          <w:i w:val="false"/>
          <w:color w:val="000000"/>
          <w:sz w:val="28"/>
        </w:rPr>
        <w:t xml:space="preserve">осмысление исторического опыта взаимодействия людей с природной средой, его позитивных и негативных проявлений; </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природной и социальной среде; </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w:t>
      </w:r>
    </w:p>
    <w:p>
      <w:pPr>
        <w:spacing w:before="0" w:after="0" w:line="264"/>
        <w:ind w:firstLine="600"/>
        <w:jc w:val="both"/>
      </w:pPr>
      <w:r>
        <w:rPr>
          <w:rFonts w:ascii="Times New Roman" w:hAnsi="Times New Roman"/>
          <w:b w:val="false"/>
          <w:i w:val="false"/>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pPr>
        <w:spacing w:before="0" w:after="0" w:line="264"/>
        <w:ind w:firstLine="600"/>
        <w:jc w:val="both"/>
      </w:pPr>
      <w:r>
        <w:rPr>
          <w:rFonts w:ascii="Times New Roman" w:hAnsi="Times New Roman"/>
          <w:b w:val="false"/>
          <w:i w:val="false"/>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pPr>
        <w:spacing w:before="0" w:after="0" w:line="264"/>
        <w:ind w:firstLine="600"/>
        <w:jc w:val="both"/>
      </w:pPr>
      <w:r>
        <w:rPr>
          <w:rFonts w:ascii="Times New Roman" w:hAnsi="Times New Roman"/>
          <w:b w:val="false"/>
          <w:i w:val="false"/>
          <w:color w:val="000000"/>
          <w:sz w:val="28"/>
        </w:rPr>
        <w:t>мотивация к дальнейшему, в том числе профессиональному, изучению истории.</w:t>
      </w:r>
    </w:p>
    <w:p>
      <w:pPr>
        <w:spacing w:before="0" w:after="0" w:line="264"/>
        <w:ind w:firstLine="600"/>
        <w:jc w:val="both"/>
      </w:pPr>
      <w:r>
        <w:rPr>
          <w:rFonts w:ascii="Times New Roman" w:hAnsi="Times New Roman"/>
          <w:b w:val="false"/>
          <w:i w:val="false"/>
          <w:color w:val="000000"/>
          <w:sz w:val="28"/>
        </w:rPr>
        <w:t xml:space="preserve">Изучение истории способствует также развитию </w:t>
      </w:r>
      <w:r>
        <w:rPr>
          <w:rFonts w:ascii="Times New Roman" w:hAnsi="Times New Roman"/>
          <w:b/>
          <w:i w:val="false"/>
          <w:color w:val="000000"/>
          <w:sz w:val="28"/>
        </w:rPr>
        <w:t>эмоционального интеллекта</w:t>
      </w:r>
      <w:r>
        <w:rPr>
          <w:rFonts w:ascii="Times New Roman" w:hAnsi="Times New Roman"/>
          <w:b w:val="false"/>
          <w:i w:val="false"/>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формулировать проблему, вопрос, требующий решения; </w:t>
      </w:r>
    </w:p>
    <w:p>
      <w:pPr>
        <w:spacing w:before="0" w:after="0" w:line="264"/>
        <w:ind w:firstLine="600"/>
        <w:jc w:val="both"/>
      </w:pPr>
      <w:r>
        <w:rPr>
          <w:rFonts w:ascii="Times New Roman" w:hAnsi="Times New Roman"/>
          <w:b w:val="false"/>
          <w:i w:val="false"/>
          <w:color w:val="000000"/>
          <w:sz w:val="28"/>
        </w:rPr>
        <w:t xml:space="preserve">разрабатывать план решения проблемы с учетом анализа имеющихся материальных и нематериальных ресурсов; </w:t>
      </w:r>
    </w:p>
    <w:p>
      <w:pPr>
        <w:spacing w:before="0" w:after="0" w:line="264"/>
        <w:ind w:firstLine="600"/>
        <w:jc w:val="both"/>
      </w:pPr>
      <w:r>
        <w:rPr>
          <w:rFonts w:ascii="Times New Roman" w:hAnsi="Times New Roman"/>
          <w:b w:val="false"/>
          <w:i w:val="false"/>
          <w:color w:val="000000"/>
          <w:sz w:val="28"/>
        </w:rPr>
        <w:t xml:space="preserve">систематизировать и обобщать исторические факты (в форме таблиц, схем, диаграмм и других); </w:t>
      </w:r>
    </w:p>
    <w:p>
      <w:pPr>
        <w:spacing w:before="0" w:after="0" w:line="264"/>
        <w:ind w:firstLine="600"/>
        <w:jc w:val="both"/>
      </w:pPr>
      <w:r>
        <w:rPr>
          <w:rFonts w:ascii="Times New Roman" w:hAnsi="Times New Roman"/>
          <w:b w:val="false"/>
          <w:i w:val="false"/>
          <w:color w:val="000000"/>
          <w:sz w:val="28"/>
        </w:rPr>
        <w:t xml:space="preserve">выявлять характерные признаки исторических явлений; </w:t>
      </w:r>
    </w:p>
    <w:p>
      <w:pPr>
        <w:spacing w:before="0" w:after="0" w:line="264"/>
        <w:ind w:firstLine="600"/>
        <w:jc w:val="both"/>
      </w:pPr>
      <w:r>
        <w:rPr>
          <w:rFonts w:ascii="Times New Roman" w:hAnsi="Times New Roman"/>
          <w:b w:val="false"/>
          <w:i w:val="false"/>
          <w:color w:val="000000"/>
          <w:sz w:val="28"/>
        </w:rPr>
        <w:t>раскрывать причинно-следственные связи событий прошлого и настоящего;</w:t>
      </w:r>
    </w:p>
    <w:p>
      <w:pPr>
        <w:spacing w:before="0" w:after="0" w:line="264"/>
        <w:ind w:firstLine="600"/>
        <w:jc w:val="both"/>
      </w:pPr>
      <w:r>
        <w:rPr>
          <w:rFonts w:ascii="Times New Roman" w:hAnsi="Times New Roman"/>
          <w:b w:val="false"/>
          <w:i w:val="false"/>
          <w:color w:val="000000"/>
          <w:sz w:val="28"/>
        </w:rPr>
        <w:t xml:space="preserve">сравнивать события, ситуации, определяя основания для сравнения, выявляя общие черты и различия; </w:t>
      </w:r>
    </w:p>
    <w:p>
      <w:pPr>
        <w:spacing w:before="0" w:after="0" w:line="264"/>
        <w:ind w:firstLine="600"/>
        <w:jc w:val="both"/>
      </w:pPr>
      <w:r>
        <w:rPr>
          <w:rFonts w:ascii="Times New Roman" w:hAnsi="Times New Roman"/>
          <w:b w:val="false"/>
          <w:i w:val="false"/>
          <w:color w:val="000000"/>
          <w:sz w:val="28"/>
        </w:rPr>
        <w:t>формулировать и обосновывать выводы.</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 xml:space="preserve">владеть ключевыми научными понятиями и методами работы с исторической информацией; </w:t>
      </w:r>
    </w:p>
    <w:p>
      <w:pPr>
        <w:spacing w:before="0" w:after="0" w:line="264"/>
        <w:ind w:firstLine="600"/>
        <w:jc w:val="both"/>
      </w:pPr>
      <w:r>
        <w:rPr>
          <w:rFonts w:ascii="Times New Roman" w:hAnsi="Times New Roman"/>
          <w:b w:val="false"/>
          <w:i w:val="false"/>
          <w:color w:val="000000"/>
          <w:sz w:val="28"/>
        </w:rPr>
        <w:t xml:space="preserve">определять познавательную задачу, намечать путь ее решения и осуществлять подбор исторического материала, объекта; </w:t>
      </w:r>
    </w:p>
    <w:p>
      <w:pPr>
        <w:spacing w:before="0" w:after="0" w:line="264"/>
        <w:ind w:firstLine="600"/>
        <w:jc w:val="both"/>
      </w:pPr>
      <w:r>
        <w:rPr>
          <w:rFonts w:ascii="Times New Roman" w:hAnsi="Times New Roman"/>
          <w:b w:val="false"/>
          <w:i w:val="false"/>
          <w:color w:val="000000"/>
          <w:sz w:val="28"/>
        </w:rPr>
        <w:t xml:space="preserve">осуществлять анализ объекта в соответствии с принципом историзма, основными процедурами исторического познания; </w:t>
      </w:r>
    </w:p>
    <w:p>
      <w:pPr>
        <w:spacing w:before="0" w:after="0" w:line="264"/>
        <w:ind w:firstLine="600"/>
        <w:jc w:val="both"/>
      </w:pPr>
      <w:r>
        <w:rPr>
          <w:rFonts w:ascii="Times New Roman" w:hAnsi="Times New Roman"/>
          <w:b w:val="false"/>
          <w:i w:val="false"/>
          <w:color w:val="000000"/>
          <w:sz w:val="28"/>
        </w:rPr>
        <w:t xml:space="preserve">создавать тексты в различных форматах с учетом назначения информации и целевой аудитории; </w:t>
      </w:r>
    </w:p>
    <w:p>
      <w:pPr>
        <w:spacing w:before="0" w:after="0" w:line="264"/>
        <w:ind w:firstLine="600"/>
        <w:jc w:val="both"/>
      </w:pPr>
      <w:r>
        <w:rPr>
          <w:rFonts w:ascii="Times New Roman" w:hAnsi="Times New Roman"/>
          <w:b w:val="false"/>
          <w:i w:val="false"/>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pPr>
        <w:spacing w:before="0" w:after="0" w:line="264"/>
        <w:ind w:firstLine="600"/>
        <w:jc w:val="both"/>
      </w:pPr>
      <w:r>
        <w:rPr>
          <w:rFonts w:ascii="Times New Roman" w:hAnsi="Times New Roman"/>
          <w:b w:val="false"/>
          <w:i w:val="false"/>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pPr>
        <w:spacing w:before="0" w:after="0" w:line="264"/>
        <w:ind w:firstLine="600"/>
        <w:jc w:val="both"/>
      </w:pPr>
      <w:r>
        <w:rPr>
          <w:rFonts w:ascii="Times New Roman" w:hAnsi="Times New Roman"/>
          <w:b w:val="false"/>
          <w:i w:val="false"/>
          <w:color w:val="000000"/>
          <w:sz w:val="28"/>
        </w:rPr>
        <w:t xml:space="preserve">объяснять сферу применения и значение проведенного учебного исследования в современном общественном контексте; </w:t>
      </w:r>
    </w:p>
    <w:p>
      <w:pPr>
        <w:spacing w:before="0" w:after="0" w:line="264"/>
        <w:ind w:firstLine="600"/>
        <w:jc w:val="both"/>
      </w:pPr>
      <w:r>
        <w:rPr>
          <w:rFonts w:ascii="Times New Roman" w:hAnsi="Times New Roman"/>
          <w:b w:val="false"/>
          <w:i w:val="false"/>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pPr>
        <w:spacing w:before="0" w:after="0" w:line="264"/>
        <w:ind w:firstLine="600"/>
        <w:jc w:val="both"/>
      </w:pPr>
      <w:r>
        <w:rPr>
          <w:rFonts w:ascii="Times New Roman" w:hAnsi="Times New Roman"/>
          <w:b w:val="false"/>
          <w:i w:val="false"/>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pPr>
        <w:spacing w:before="0" w:after="0" w:line="264"/>
        <w:ind w:firstLine="600"/>
        <w:jc w:val="both"/>
      </w:pPr>
      <w:r>
        <w:rPr>
          <w:rFonts w:ascii="Times New Roman" w:hAnsi="Times New Roman"/>
          <w:b w:val="false"/>
          <w:i w:val="false"/>
          <w:color w:val="000000"/>
          <w:sz w:val="28"/>
        </w:rPr>
        <w:t xml:space="preserve">рассматривать комплексы источников, выявляя совпадения и различия их свидетельств; </w:t>
      </w:r>
    </w:p>
    <w:p>
      <w:pPr>
        <w:spacing w:before="0" w:after="0" w:line="264"/>
        <w:ind w:firstLine="600"/>
        <w:jc w:val="both"/>
      </w:pPr>
      <w:r>
        <w:rPr>
          <w:rFonts w:ascii="Times New Roman" w:hAnsi="Times New Roman"/>
          <w:b w:val="false"/>
          <w:i w:val="false"/>
          <w:color w:val="000000"/>
          <w:sz w:val="28"/>
        </w:rPr>
        <w:t>сопоставлять оценки исторических событий и личностей, приводимые в научной литературе и публицистике, объяснять причины расхождения мнений;</w:t>
      </w:r>
    </w:p>
    <w:p>
      <w:pPr>
        <w:spacing w:before="0" w:after="0" w:line="264"/>
        <w:ind w:firstLine="600"/>
        <w:jc w:val="both"/>
      </w:pPr>
      <w:r>
        <w:rPr>
          <w:rFonts w:ascii="Times New Roman" w:hAnsi="Times New Roman"/>
          <w:b w:val="false"/>
          <w:i w:val="false"/>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представлять особенности взаимодействия людей в исторических обществах и современном мире; </w:t>
      </w:r>
    </w:p>
    <w:p>
      <w:pPr>
        <w:spacing w:before="0" w:after="0" w:line="264"/>
        <w:ind w:firstLine="600"/>
        <w:jc w:val="both"/>
      </w:pPr>
      <w:r>
        <w:rPr>
          <w:rFonts w:ascii="Times New Roman" w:hAnsi="Times New Roman"/>
          <w:b w:val="false"/>
          <w:i w:val="false"/>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pPr>
        <w:spacing w:before="0" w:after="0" w:line="264"/>
        <w:ind w:firstLine="600"/>
        <w:jc w:val="both"/>
      </w:pPr>
      <w:r>
        <w:rPr>
          <w:rFonts w:ascii="Times New Roman" w:hAnsi="Times New Roman"/>
          <w:b w:val="false"/>
          <w:i w:val="false"/>
          <w:color w:val="000000"/>
          <w:sz w:val="28"/>
        </w:rPr>
        <w:t xml:space="preserve">выражать и аргументировать свою точку зрения в устном высказывании, письменном тексте; </w:t>
      </w:r>
    </w:p>
    <w:p>
      <w:pPr>
        <w:spacing w:before="0" w:after="0" w:line="264"/>
        <w:ind w:firstLine="600"/>
        <w:jc w:val="both"/>
      </w:pPr>
      <w:r>
        <w:rPr>
          <w:rFonts w:ascii="Times New Roman" w:hAnsi="Times New Roman"/>
          <w:b w:val="false"/>
          <w:i w:val="false"/>
          <w:color w:val="000000"/>
          <w:sz w:val="28"/>
        </w:rPr>
        <w:t>владеть способами общения и конструктивного взаимодействия, в том числе межкультурного, в школе и социальном окружении.</w:t>
      </w:r>
    </w:p>
    <w:p>
      <w:pPr>
        <w:spacing w:before="0" w:after="0" w:line="264"/>
        <w:ind w:left="120"/>
        <w:jc w:val="both"/>
      </w:pPr>
      <w:r>
        <w:rPr>
          <w:rFonts w:ascii="Times New Roman" w:hAnsi="Times New Roman"/>
          <w:b/>
          <w:i w:val="false"/>
          <w:color w:val="000000"/>
          <w:sz w:val="28"/>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pPr>
        <w:spacing w:before="0" w:after="0" w:line="264"/>
        <w:ind w:firstLine="600"/>
        <w:jc w:val="both"/>
      </w:pPr>
      <w:r>
        <w:rPr>
          <w:rFonts w:ascii="Times New Roman" w:hAnsi="Times New Roman"/>
          <w:b w:val="false"/>
          <w:i w:val="false"/>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pPr>
        <w:spacing w:before="0" w:after="0" w:line="264"/>
        <w:ind w:firstLine="600"/>
        <w:jc w:val="both"/>
      </w:pPr>
      <w:r>
        <w:rPr>
          <w:rFonts w:ascii="Times New Roman" w:hAnsi="Times New Roman"/>
          <w:b w:val="false"/>
          <w:i w:val="false"/>
          <w:color w:val="000000"/>
          <w:sz w:val="28"/>
        </w:rPr>
        <w:t xml:space="preserve">определять свое участие в общей работе и координировать свои действия с другими членами команды; </w:t>
      </w:r>
    </w:p>
    <w:p>
      <w:pPr>
        <w:spacing w:before="0" w:after="0" w:line="264"/>
        <w:ind w:firstLine="600"/>
        <w:jc w:val="both"/>
      </w:pPr>
      <w:r>
        <w:rPr>
          <w:rFonts w:ascii="Times New Roman" w:hAnsi="Times New Roman"/>
          <w:b w:val="false"/>
          <w:i w:val="false"/>
          <w:color w:val="000000"/>
          <w:sz w:val="28"/>
        </w:rPr>
        <w:t>оценивать полученные результаты и свой вклад в общую работу.</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 xml:space="preserve">выявлять проблему, задачи, требующие решения; </w:t>
      </w:r>
    </w:p>
    <w:p>
      <w:pPr>
        <w:spacing w:before="0" w:after="0" w:line="264"/>
        <w:ind w:firstLine="600"/>
        <w:jc w:val="both"/>
      </w:pPr>
      <w:r>
        <w:rPr>
          <w:rFonts w:ascii="Times New Roman" w:hAnsi="Times New Roman"/>
          <w:b w:val="false"/>
          <w:i w:val="false"/>
          <w:color w:val="000000"/>
          <w:sz w:val="28"/>
        </w:rPr>
        <w:t xml:space="preserve">составлять план действий, определять способ решения; </w:t>
      </w:r>
    </w:p>
    <w:p>
      <w:pPr>
        <w:spacing w:before="0" w:after="0" w:line="264"/>
        <w:ind w:firstLine="600"/>
        <w:jc w:val="both"/>
      </w:pPr>
      <w:r>
        <w:rPr>
          <w:rFonts w:ascii="Times New Roman" w:hAnsi="Times New Roman"/>
          <w:b w:val="false"/>
          <w:i w:val="false"/>
          <w:color w:val="000000"/>
          <w:sz w:val="28"/>
        </w:rPr>
        <w:t xml:space="preserve">последовательно реализовывать намеченный план действий. </w:t>
      </w:r>
    </w:p>
    <w:p>
      <w:pPr>
        <w:spacing w:before="0" w:after="0" w:line="264"/>
        <w:ind w:left="12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 xml:space="preserve">осуществлять самоконтроль, рефлексию и самооценку полученных результатов; </w:t>
      </w:r>
    </w:p>
    <w:p>
      <w:pPr>
        <w:spacing w:before="0" w:after="0" w:line="264"/>
        <w:ind w:firstLine="600"/>
        <w:jc w:val="both"/>
      </w:pPr>
      <w:r>
        <w:rPr>
          <w:rFonts w:ascii="Times New Roman" w:hAnsi="Times New Roman"/>
          <w:b w:val="false"/>
          <w:i w:val="false"/>
          <w:color w:val="000000"/>
          <w:sz w:val="28"/>
        </w:rPr>
        <w:t xml:space="preserve">вносить коррективы в свою работу с учетом установленных ошибок, возникших трудностей; </w:t>
      </w:r>
    </w:p>
    <w:p>
      <w:pPr>
        <w:spacing w:before="0" w:after="0" w:line="264"/>
        <w:ind w:firstLine="600"/>
        <w:jc w:val="both"/>
      </w:pPr>
      <w:r>
        <w:rPr>
          <w:rFonts w:ascii="Times New Roman" w:hAnsi="Times New Roman"/>
          <w:b w:val="false"/>
          <w:i w:val="false"/>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pPr>
        <w:spacing w:before="0" w:after="0" w:line="264"/>
        <w:ind w:firstLine="600"/>
        <w:jc w:val="both"/>
      </w:pPr>
      <w:r>
        <w:rPr>
          <w:rFonts w:ascii="Times New Roman" w:hAnsi="Times New Roman"/>
          <w:b w:val="false"/>
          <w:i w:val="false"/>
          <w:color w:val="000000"/>
          <w:sz w:val="28"/>
        </w:rPr>
        <w:t xml:space="preserve">признавать свое право и право других на ошибки; </w:t>
      </w:r>
    </w:p>
    <w:p>
      <w:pPr>
        <w:spacing w:before="0" w:after="0" w:line="264"/>
        <w:ind w:firstLine="600"/>
        <w:jc w:val="both"/>
      </w:pPr>
      <w:r>
        <w:rPr>
          <w:rFonts w:ascii="Times New Roman" w:hAnsi="Times New Roman"/>
          <w:b w:val="false"/>
          <w:i w:val="false"/>
          <w:color w:val="000000"/>
          <w:sz w:val="28"/>
        </w:rPr>
        <w:t xml:space="preserve">вносить конструктивные предложения для совместного решения учебных задач, проблем. </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Требования к предметным результатам</w:t>
      </w:r>
      <w:r>
        <w:rPr>
          <w:rFonts w:ascii="Times New Roman" w:hAnsi="Times New Roman"/>
          <w:b w:val="false"/>
          <w:i w:val="false"/>
          <w:color w:val="000000"/>
          <w:sz w:val="28"/>
        </w:rPr>
        <w:t xml:space="preserve"> освоения базового курса истории:</w:t>
      </w:r>
    </w:p>
    <w:p>
      <w:pPr>
        <w:spacing w:before="0" w:after="0" w:line="264"/>
        <w:ind w:firstLine="600"/>
        <w:jc w:val="both"/>
      </w:pPr>
      <w:r>
        <w:rPr>
          <w:rFonts w:ascii="Times New Roman" w:hAnsi="Times New Roman"/>
          <w:b w:val="false"/>
          <w:i w:val="false"/>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line="264"/>
        <w:ind w:firstLine="600"/>
        <w:jc w:val="both"/>
      </w:pPr>
      <w:r>
        <w:rPr>
          <w:rFonts w:ascii="Times New Roman" w:hAnsi="Times New Roman"/>
          <w:b w:val="false"/>
          <w:i w:val="false"/>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line="264"/>
        <w:ind w:firstLine="600"/>
        <w:jc w:val="both"/>
      </w:pPr>
      <w:r>
        <w:rPr>
          <w:rFonts w:ascii="Times New Roman" w:hAnsi="Times New Roman"/>
          <w:b w:val="false"/>
          <w:i w:val="false"/>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line="264"/>
        <w:ind w:firstLine="600"/>
        <w:jc w:val="both"/>
      </w:pPr>
      <w:r>
        <w:rPr>
          <w:rFonts w:ascii="Times New Roman" w:hAnsi="Times New Roman"/>
          <w:b w:val="false"/>
          <w:i w:val="false"/>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line="264"/>
        <w:ind w:firstLine="600"/>
        <w:jc w:val="both"/>
      </w:pPr>
      <w:r>
        <w:rPr>
          <w:rFonts w:ascii="Times New Roman" w:hAnsi="Times New Roman"/>
          <w:b w:val="false"/>
          <w:i w:val="false"/>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line="264"/>
        <w:ind w:firstLine="600"/>
        <w:jc w:val="both"/>
      </w:pPr>
      <w:r>
        <w:rPr>
          <w:rFonts w:ascii="Times New Roman" w:hAnsi="Times New Roman"/>
          <w:b w:val="false"/>
          <w:i w:val="false"/>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line="264"/>
        <w:ind w:firstLine="600"/>
        <w:jc w:val="both"/>
      </w:pPr>
      <w:r>
        <w:rPr>
          <w:rFonts w:ascii="Times New Roman" w:hAnsi="Times New Roman"/>
          <w:b w:val="false"/>
          <w:i w:val="false"/>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line="264"/>
        <w:ind w:firstLine="600"/>
        <w:jc w:val="both"/>
      </w:pPr>
      <w:r>
        <w:rPr>
          <w:rFonts w:ascii="Times New Roman" w:hAnsi="Times New Roman"/>
          <w:b w:val="false"/>
          <w:i w:val="false"/>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pPr>
        <w:spacing w:before="0" w:after="0" w:line="264"/>
        <w:ind w:firstLine="600"/>
        <w:jc w:val="both"/>
      </w:pPr>
      <w:r>
        <w:rPr>
          <w:rFonts w:ascii="Times New Roman" w:hAnsi="Times New Roman"/>
          <w:b w:val="false"/>
          <w:i w:val="false"/>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pPr>
        <w:spacing w:before="0" w:after="0" w:line="264"/>
        <w:ind w:firstLine="600"/>
        <w:jc w:val="both"/>
      </w:pPr>
      <w:r>
        <w:rPr>
          <w:rFonts w:ascii="Times New Roman" w:hAnsi="Times New Roman"/>
          <w:b w:val="false"/>
          <w:i w:val="false"/>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line="264"/>
        <w:ind w:firstLine="600"/>
        <w:jc w:val="both"/>
      </w:pPr>
      <w:r>
        <w:rPr>
          <w:rFonts w:ascii="Times New Roman" w:hAnsi="Times New Roman"/>
          <w:b w:val="false"/>
          <w:i w:val="false"/>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line="264"/>
        <w:ind w:firstLine="600"/>
        <w:jc w:val="both"/>
      </w:pPr>
      <w:r>
        <w:rPr>
          <w:rFonts w:ascii="Times New Roman" w:hAnsi="Times New Roman"/>
          <w:b/>
          <w:i w:val="false"/>
          <w:color w:val="000000"/>
          <w:sz w:val="28"/>
        </w:rPr>
        <w:t>1) по учебному курсу «История России»:</w:t>
      </w:r>
    </w:p>
    <w:p>
      <w:pPr>
        <w:spacing w:before="0" w:after="0" w:line="264"/>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line="264"/>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line="264"/>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line="264"/>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line="264"/>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line="264"/>
        <w:ind w:firstLine="600"/>
        <w:jc w:val="both"/>
      </w:pPr>
      <w:r>
        <w:rPr>
          <w:rFonts w:ascii="Times New Roman" w:hAnsi="Times New Roman"/>
          <w:b/>
          <w:i w:val="false"/>
          <w:color w:val="000000"/>
          <w:sz w:val="28"/>
        </w:rPr>
        <w:t>2) по учебному курсу «Всеобщая история»:</w:t>
      </w:r>
    </w:p>
    <w:p>
      <w:pPr>
        <w:spacing w:before="0" w:after="0" w:line="264"/>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line="264"/>
        <w:ind w:firstLine="600"/>
        <w:jc w:val="both"/>
      </w:pPr>
      <w:r>
        <w:rPr>
          <w:rFonts w:ascii="Times New Roman" w:hAnsi="Times New Roman"/>
          <w:b w:val="false"/>
          <w:i w:val="false"/>
          <w:color w:val="000000"/>
          <w:sz w:val="28"/>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pPr>
        <w:spacing w:before="0" w:after="0" w:line="264"/>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line="264"/>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line="264"/>
        <w:ind w:firstLine="600"/>
        <w:jc w:val="both"/>
      </w:pPr>
      <w:r>
        <w:rPr>
          <w:rFonts w:ascii="Times New Roman" w:hAnsi="Times New Roman"/>
          <w:b w:val="false"/>
          <w:i w:val="false"/>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pPr>
        <w:spacing w:before="0" w:after="0" w:line="264"/>
        <w:ind w:firstLine="600"/>
        <w:jc w:val="both"/>
      </w:pPr>
      <w:r>
        <w:rPr>
          <w:rFonts w:ascii="Times New Roman" w:hAnsi="Times New Roman"/>
          <w:b w:val="false"/>
          <w:i w:val="false"/>
          <w:color w:val="000000"/>
          <w:sz w:val="28"/>
        </w:rPr>
        <w:t>Современный мир: глобализация и деглобализация. Геополитический кризис 2022 г. и его влияние на мировую систему.</w:t>
      </w:r>
    </w:p>
    <w:p>
      <w:pPr>
        <w:spacing w:before="0" w:after="0" w:line="264"/>
        <w:ind w:firstLine="600"/>
        <w:jc w:val="both"/>
      </w:pPr>
      <w:r>
        <w:rPr>
          <w:rFonts w:ascii="Times New Roman" w:hAnsi="Times New Roman"/>
          <w:b/>
          <w:i w:val="false"/>
          <w:color w:val="000000"/>
          <w:sz w:val="28"/>
        </w:rPr>
        <w:t xml:space="preserve">Требования к предметным результатам освоения углубленного курса: </w:t>
      </w:r>
    </w:p>
    <w:p>
      <w:pPr>
        <w:spacing w:before="0" w:after="0" w:line="264"/>
        <w:ind w:firstLine="600"/>
        <w:jc w:val="both"/>
      </w:pPr>
      <w:r>
        <w:rPr>
          <w:rFonts w:ascii="Times New Roman" w:hAnsi="Times New Roman"/>
          <w:b w:val="false"/>
          <w:i w:val="false"/>
          <w:color w:val="000000"/>
          <w:sz w:val="28"/>
        </w:rPr>
        <w:t>Понимание значимости роли России в мировых политических и социально-экономических процессах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pPr>
        <w:spacing w:before="0" w:after="0" w:line="264"/>
        <w:ind w:firstLine="600"/>
        <w:jc w:val="both"/>
      </w:pPr>
      <w:r>
        <w:rPr>
          <w:rFonts w:ascii="Times New Roman" w:hAnsi="Times New Roman"/>
          <w:b w:val="false"/>
          <w:i w:val="false"/>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1914–1945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1914–1945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1914–1945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1914–1945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1914–1945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1914–1945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1914–1945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1914–1945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color w:val="000000"/>
          <w:sz w:val="28"/>
        </w:rPr>
        <w:t>11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 по отдельным темам программы по истории:</w:t>
      </w:r>
    </w:p>
    <w:p>
      <w:pPr>
        <w:spacing w:before="0" w:after="0" w:line="264"/>
        <w:ind w:firstLine="600"/>
        <w:jc w:val="both"/>
      </w:pPr>
      <w:r>
        <w:rPr>
          <w:rFonts w:ascii="Times New Roman" w:hAnsi="Times New Roman"/>
          <w:b/>
          <w:i w:val="false"/>
          <w:color w:val="000000"/>
          <w:sz w:val="28"/>
        </w:rPr>
        <w:t>Понимание значимости роли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1945–2022 гг.,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и зарубежных стран 1945–2022 гг.</w:t>
      </w:r>
    </w:p>
    <w:p>
      <w:pPr>
        <w:spacing w:before="0" w:after="0" w:line="264"/>
        <w:ind w:firstLine="600"/>
        <w:jc w:val="both"/>
      </w:pPr>
      <w:r>
        <w:rPr>
          <w:rFonts w:ascii="Times New Roman" w:hAnsi="Times New Roman"/>
          <w:b/>
          <w:i w:val="false"/>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и всеобщей истории 1945–2022 гг.,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1945–2022 гг.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1945–2022 гг.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России и всеобщей истории 1945–2022 гг.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1945–2022 гг.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характеризовать специфику современных источников социальной и личной информации;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и всеобщей истории 1945–2022 гг.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11 классе</w:t>
      </w:r>
      <w:r>
        <w:rPr>
          <w:rFonts w:ascii="Times New Roman" w:hAnsi="Times New Roman"/>
          <w:b w:val="false"/>
          <w:i w:val="false"/>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pPr>
        <w:spacing w:before="0" w:after="0" w:line="264"/>
        <w:ind w:firstLine="600"/>
        <w:jc w:val="both"/>
      </w:pPr>
      <w:r>
        <w:rPr>
          <w:rFonts w:ascii="Times New Roman" w:hAnsi="Times New Roman"/>
          <w:b/>
          <w:i w:val="false"/>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pPr>
        <w:spacing w:before="0" w:after="0" w:line="264"/>
        <w:ind w:firstLine="600"/>
        <w:jc w:val="both"/>
      </w:pPr>
      <w:r>
        <w:rPr>
          <w:rFonts w:ascii="Times New Roman" w:hAnsi="Times New Roman"/>
          <w:b w:val="false"/>
          <w:i w:val="false"/>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pPr>
        <w:spacing w:before="0" w:after="0" w:line="264"/>
        <w:ind w:firstLine="600"/>
        <w:jc w:val="both"/>
      </w:pPr>
      <w:r>
        <w:rPr>
          <w:rFonts w:ascii="Times New Roman" w:hAnsi="Times New Roman"/>
          <w:b/>
          <w:i w:val="false"/>
          <w:color w:val="000000"/>
          <w:sz w:val="28"/>
        </w:rPr>
        <w:t>Умение характеризовать вклад российской культуры в мировую культуру.</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pPr>
        <w:spacing w:before="0" w:after="0" w:line="264"/>
        <w:ind w:firstLine="600"/>
        <w:jc w:val="both"/>
      </w:pPr>
      <w:r>
        <w:rPr>
          <w:rFonts w:ascii="Times New Roman" w:hAnsi="Times New Roman"/>
          <w:b w:val="false"/>
          <w:i w:val="false"/>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pPr>
        <w:spacing w:before="0" w:after="0" w:line="264"/>
        <w:ind w:firstLine="600"/>
        <w:jc w:val="both"/>
      </w:pPr>
      <w:r>
        <w:rPr>
          <w:rFonts w:ascii="Times New Roman" w:hAnsi="Times New Roman"/>
          <w:b w:val="false"/>
          <w:i w:val="false"/>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pPr>
        <w:spacing w:before="0" w:after="0" w:line="264"/>
        <w:ind w:firstLine="600"/>
        <w:jc w:val="both"/>
      </w:pPr>
      <w:r>
        <w:rPr>
          <w:rFonts w:ascii="Times New Roman" w:hAnsi="Times New Roman"/>
          <w:b/>
          <w:i w:val="false"/>
          <w:color w:val="000000"/>
          <w:sz w:val="28"/>
        </w:rPr>
        <w:t>Сформированность представлений о предмете, научных и социальных функциях исторического знания, методах изучения исторических источников.</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объяснять, в чем состоят научные и социальные функции исторического знания;</w:t>
      </w:r>
    </w:p>
    <w:p>
      <w:pPr>
        <w:spacing w:before="0" w:after="0" w:line="264"/>
        <w:ind w:firstLine="600"/>
        <w:jc w:val="both"/>
      </w:pPr>
      <w:r>
        <w:rPr>
          <w:rFonts w:ascii="Times New Roman" w:hAnsi="Times New Roman"/>
          <w:b w:val="false"/>
          <w:i w:val="false"/>
          <w:color w:val="000000"/>
          <w:sz w:val="28"/>
        </w:rPr>
        <w:t>характеризовать и применять основные приемы изучения исторических источников;</w:t>
      </w:r>
    </w:p>
    <w:p>
      <w:pPr>
        <w:spacing w:before="0" w:after="0" w:line="264"/>
        <w:ind w:firstLine="600"/>
        <w:jc w:val="both"/>
      </w:pPr>
      <w:r>
        <w:rPr>
          <w:rFonts w:ascii="Times New Roman" w:hAnsi="Times New Roman"/>
          <w:b w:val="false"/>
          <w:i w:val="false"/>
          <w:color w:val="000000"/>
          <w:sz w:val="28"/>
        </w:rPr>
        <w:t>приводить примеры использования исторической аргументации в социально-политическом контексте;</w:t>
      </w:r>
    </w:p>
    <w:p>
      <w:pPr>
        <w:spacing w:before="0" w:after="0" w:line="264"/>
        <w:ind w:firstLine="600"/>
        <w:jc w:val="both"/>
      </w:pPr>
      <w:r>
        <w:rPr>
          <w:rFonts w:ascii="Times New Roman" w:hAnsi="Times New Roman"/>
          <w:b w:val="false"/>
          <w:i w:val="false"/>
          <w:color w:val="000000"/>
          <w:sz w:val="28"/>
        </w:rPr>
        <w:t>характеризовать роль исторической науки в политическом развитии России с древнейших времен до 1914 г.</w:t>
      </w:r>
    </w:p>
    <w:p>
      <w:pPr>
        <w:spacing w:before="0" w:after="0" w:line="264"/>
        <w:ind w:firstLine="600"/>
        <w:jc w:val="both"/>
      </w:pPr>
      <w:r>
        <w:rPr>
          <w:rFonts w:ascii="Times New Roman" w:hAnsi="Times New Roman"/>
          <w:b/>
          <w:i w:val="false"/>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указывать хронологические рамки периодов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объяснять основания периодизации истории России с древнейших времен до 1914 г., используемые учеными-историками;</w:t>
      </w:r>
    </w:p>
    <w:p>
      <w:pPr>
        <w:spacing w:before="0" w:after="0" w:line="264"/>
        <w:ind w:firstLine="600"/>
        <w:jc w:val="both"/>
      </w:pPr>
      <w:r>
        <w:rPr>
          <w:rFonts w:ascii="Times New Roman" w:hAnsi="Times New Roman"/>
          <w:b w:val="false"/>
          <w:i w:val="false"/>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pPr>
        <w:spacing w:before="0" w:after="0" w:line="264"/>
        <w:ind w:firstLine="60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pPr>
        <w:spacing w:before="0" w:after="0" w:line="264"/>
        <w:ind w:firstLine="60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всеобщей истории с древнейших времен до 1914 г.</w:t>
      </w:r>
    </w:p>
    <w:p>
      <w:pPr>
        <w:spacing w:before="0" w:after="0" w:line="264"/>
        <w:ind w:firstLine="600"/>
        <w:jc w:val="both"/>
      </w:pPr>
      <w:r>
        <w:rPr>
          <w:rFonts w:ascii="Times New Roman" w:hAnsi="Times New Roman"/>
          <w:b/>
          <w:i w:val="false"/>
          <w:color w:val="000000"/>
          <w:sz w:val="28"/>
        </w:rPr>
        <w:t>Умение анализировать, характеризовать и сравнивать исторические события, явления, процессы с древнейших времен до 1914 г.</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различать в исторической информации по истории с древнейших времен до 1914 г. события, явления, процессы, факты и мнения;</w:t>
      </w:r>
    </w:p>
    <w:p>
      <w:pPr>
        <w:spacing w:before="0" w:after="0" w:line="264"/>
        <w:ind w:firstLine="600"/>
        <w:jc w:val="both"/>
      </w:pPr>
      <w:r>
        <w:rPr>
          <w:rFonts w:ascii="Times New Roman" w:hAnsi="Times New Roman"/>
          <w:b w:val="false"/>
          <w:i w:val="false"/>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pPr>
        <w:spacing w:before="0" w:after="0" w:line="264"/>
        <w:ind w:firstLine="600"/>
        <w:jc w:val="both"/>
      </w:pPr>
      <w:r>
        <w:rPr>
          <w:rFonts w:ascii="Times New Roman" w:hAnsi="Times New Roman"/>
          <w:b w:val="false"/>
          <w:i w:val="false"/>
          <w:color w:val="000000"/>
          <w:sz w:val="28"/>
        </w:rPr>
        <w:t>обобщать историческую информацию по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pPr>
        <w:spacing w:before="0" w:after="0" w:line="264"/>
        <w:ind w:firstLine="600"/>
        <w:jc w:val="both"/>
      </w:pPr>
      <w:r>
        <w:rPr>
          <w:rFonts w:ascii="Times New Roman" w:hAnsi="Times New Roman"/>
          <w:b w:val="false"/>
          <w:i w:val="false"/>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pPr>
        <w:spacing w:before="0" w:after="0" w:line="264"/>
        <w:ind w:firstLine="600"/>
        <w:jc w:val="both"/>
      </w:pPr>
      <w:r>
        <w:rPr>
          <w:rFonts w:ascii="Times New Roman" w:hAnsi="Times New Roman"/>
          <w:b w:val="false"/>
          <w:i w:val="false"/>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pPr>
        <w:spacing w:before="0" w:after="0" w:line="264"/>
        <w:ind w:firstLine="60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pPr>
        <w:spacing w:before="0" w:after="0" w:line="264"/>
        <w:ind w:firstLine="600"/>
        <w:jc w:val="both"/>
      </w:pPr>
      <w:r>
        <w:rPr>
          <w:rFonts w:ascii="Times New Roman" w:hAnsi="Times New Roman"/>
          <w:b w:val="false"/>
          <w:i w:val="false"/>
          <w:color w:val="000000"/>
          <w:sz w:val="28"/>
        </w:rPr>
        <w:t>на основе изучения исторического материала с древнейших времен до 1914 г. устанавливать исторические аналогии.</w:t>
      </w:r>
    </w:p>
    <w:p>
      <w:pPr>
        <w:spacing w:before="0" w:after="0" w:line="264"/>
        <w:ind w:firstLine="600"/>
        <w:jc w:val="both"/>
      </w:pPr>
      <w:r>
        <w:rPr>
          <w:rFonts w:ascii="Times New Roman" w:hAnsi="Times New Roman"/>
          <w:b/>
          <w:i w:val="false"/>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pPr>
        <w:spacing w:before="0" w:after="0" w:line="264"/>
        <w:ind w:firstLine="600"/>
        <w:jc w:val="both"/>
      </w:pPr>
      <w:r>
        <w:rPr>
          <w:rFonts w:ascii="Times New Roman" w:hAnsi="Times New Roman"/>
          <w:b w:val="false"/>
          <w:i w:val="false"/>
          <w:color w:val="000000"/>
          <w:sz w:val="28"/>
        </w:rPr>
        <w:t>самостоятельно определять критерии подбора исторических источников для решения учебной задачи;</w:t>
      </w:r>
    </w:p>
    <w:p>
      <w:pPr>
        <w:spacing w:before="0" w:after="0" w:line="264"/>
        <w:ind w:firstLine="600"/>
        <w:jc w:val="both"/>
      </w:pPr>
      <w:r>
        <w:rPr>
          <w:rFonts w:ascii="Times New Roman" w:hAnsi="Times New Roman"/>
          <w:b w:val="false"/>
          <w:i w:val="false"/>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pPr>
        <w:spacing w:before="0" w:after="0" w:line="264"/>
        <w:ind w:firstLine="600"/>
        <w:jc w:val="both"/>
      </w:pPr>
      <w:r>
        <w:rPr>
          <w:rFonts w:ascii="Times New Roman" w:hAnsi="Times New Roman"/>
          <w:b w:val="false"/>
          <w:i w:val="false"/>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pPr>
        <w:spacing w:before="0" w:after="0" w:line="264"/>
        <w:ind w:firstLine="600"/>
        <w:jc w:val="both"/>
      </w:pPr>
      <w:r>
        <w:rPr>
          <w:rFonts w:ascii="Times New Roman" w:hAnsi="Times New Roman"/>
          <w:b w:val="false"/>
          <w:i w:val="false"/>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pPr>
        <w:spacing w:before="0" w:after="0" w:line="264"/>
        <w:ind w:firstLine="600"/>
        <w:jc w:val="both"/>
      </w:pPr>
      <w:r>
        <w:rPr>
          <w:rFonts w:ascii="Times New Roman" w:hAnsi="Times New Roman"/>
          <w:b w:val="false"/>
          <w:i w:val="false"/>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pPr>
        <w:spacing w:before="0" w:after="0" w:line="264"/>
        <w:ind w:firstLine="600"/>
        <w:jc w:val="both"/>
      </w:pPr>
      <w:r>
        <w:rPr>
          <w:rFonts w:ascii="Times New Roman" w:hAnsi="Times New Roman"/>
          <w:b w:val="false"/>
          <w:i w:val="false"/>
          <w:color w:val="000000"/>
          <w:sz w:val="28"/>
        </w:rPr>
        <w:t>публично представлять результаты проектной и учебно-исследовательской деятельности.</w:t>
      </w:r>
    </w:p>
    <w:p>
      <w:pPr>
        <w:spacing w:before="0" w:after="0" w:line="264"/>
        <w:ind w:firstLine="600"/>
        <w:jc w:val="both"/>
      </w:pPr>
      <w:r>
        <w:rPr>
          <w:rFonts w:ascii="Times New Roman" w:hAnsi="Times New Roman"/>
          <w:b/>
          <w:i w:val="false"/>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pPr>
        <w:spacing w:before="0" w:after="0" w:line="264"/>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spacing w:before="0" w:after="0" w:line="264"/>
        <w:ind w:firstLine="600"/>
        <w:jc w:val="both"/>
      </w:pPr>
      <w:r>
        <w:rPr>
          <w:rFonts w:ascii="Times New Roman" w:hAnsi="Times New Roman"/>
          <w:b w:val="false"/>
          <w:i w:val="false"/>
          <w:color w:val="000000"/>
          <w:sz w:val="28"/>
        </w:rPr>
        <w:t>на основе знаний по истории России с древнейших времен до 1914 г. критически оценивать полученную извне социальную информацию;</w:t>
      </w:r>
    </w:p>
    <w:p>
      <w:pPr>
        <w:spacing w:before="0" w:after="0" w:line="264"/>
        <w:ind w:firstLine="600"/>
        <w:jc w:val="both"/>
      </w:pPr>
      <w:r>
        <w:rPr>
          <w:rFonts w:ascii="Times New Roman" w:hAnsi="Times New Roman"/>
          <w:b w:val="false"/>
          <w:i w:val="false"/>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pPr>
        <w:spacing w:before="0" w:after="0" w:line="264"/>
        <w:ind w:firstLine="600"/>
        <w:jc w:val="both"/>
      </w:pPr>
      <w:r>
        <w:rPr>
          <w:rFonts w:ascii="Times New Roman" w:hAnsi="Times New Roman"/>
          <w:b w:val="false"/>
          <w:i w:val="false"/>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pPr>
        <w:spacing w:before="0" w:after="0" w:line="264"/>
        <w:ind w:firstLine="600"/>
        <w:jc w:val="both"/>
      </w:pPr>
      <w:r>
        <w:rPr>
          <w:rFonts w:ascii="Times New Roman" w:hAnsi="Times New Roman"/>
          <w:b w:val="false"/>
          <w:i w:val="false"/>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pPr>
        <w:spacing w:before="0" w:after="0" w:line="264"/>
        <w:ind w:firstLine="60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bookmarkStart w:name="block-12785865" w:id="12"/>
    <w:p>
      <w:pPr>
        <w:sectPr>
          <w:pgSz w:w="11906" w:h="16383" w:orient="portrait"/>
        </w:sectPr>
      </w:pPr>
    </w:p>
    <w:bookmarkEnd w:id="12"/>
    <w:bookmarkEnd w:id="11"/>
    <w:bookmarkStart w:name="block-1278586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r>
              <w:rPr>
                <w:rFonts w:ascii="Times New Roman" w:hAnsi="Times New Roman"/>
                <w:b w:val="false"/>
                <w:i w:val="false"/>
                <w:color w:val="000000"/>
                <w:sz w:val="24"/>
              </w:rPr>
              <w:t>.</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накануне и в годы Первой мировой войны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https://resh.edu.ru/subject/lesson/6388/start/204044/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https://resh.edu.ru/subject/lesson/6388/start/204044/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https://resh.edu.ru/subject/3/</w:t>
              </w:r>
            </w:hyperlink>
          </w:p>
        </w:tc>
      </w:tr>
      <w:tr>
        <w:trPr>
          <w:trHeight w:val="7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Обобщение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годы Первой мировой войны и Великой Российской революции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 –1918)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922 гг.1917 год: от Февраля к Октябрю</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её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https://resh.edu.ru/subject/3/</w:t>
              </w:r>
            </w:hyperlink>
          </w:p>
        </w:tc>
      </w:tr>
      <w:tr>
        <w:trPr>
          <w:trHeight w:val="8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Великая Отечественная война (1941-1945)</w:t>
            </w:r>
          </w:p>
        </w:tc>
      </w:tr>
      <w:tr>
        <w:trPr>
          <w:trHeight w:val="190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Первый период войны (июнь 1941–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https://resh.edu.ru/subject/3/</w:t>
              </w:r>
            </w:hyperlink>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https://resh.edu.ru/subject/3/</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обощение по теме "История России в 1914-1945 гг."</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54"/>
        <w:gridCol w:w="2400"/>
        <w:gridCol w:w="1427"/>
        <w:gridCol w:w="2463"/>
        <w:gridCol w:w="2585"/>
        <w:gridCol w:w="3865"/>
      </w:tblGrid>
      <w:tr>
        <w:trPr>
          <w:trHeight w:val="300" w:hRule="atLeast"/>
          <w:trHeight w:val="144" w:hRule="atLeast"/>
        </w:trPr>
        <w:tc>
          <w:tcPr>
            <w:tcW w:w="5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247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90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XX – начале XXI в.: проблемы и пути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XX – начале XXI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1945 - 1991 гг.</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-первой половине 1960-х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1960-х-начале 1980-х</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130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XXI в. : вызовы времени и задачи модернизации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Обобщающее повторение по курсу «История России с древнейших времен до 1914 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От Руси к Российскому государству</w:t>
            </w: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Народы и государства на территории нашей страны в древности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XII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 – XV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63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XV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XVI - XVII вв.: от великого княжества к царству</w:t>
            </w: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92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России в XVI–XVII вв.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Россия в конце XVII - XVIII вв.: от царства к империи</w:t>
            </w: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1725–1762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1762–1801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народов России в XVIII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империя в XIX - начале XX в.</w:t>
            </w: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1801–1825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55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1825–1855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реформы и пореформенная Россия</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Александра III. Идейные течения и общественные движения в России в 1880–1890-х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36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109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во второй половине XIX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2820"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 в. Российская империя на пороге нового века. Россия в системе международных отношений в начале XX в.</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244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движение в России в начале XX в. Общественное и политическое развитие России в 1907– 914 гг.</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05" w:type="dxa"/>
            <w:tcBorders/>
            <w:tcMar>
              <w:top w:w="50" w:type="dxa"/>
              <w:left w:w="100" w:type="dxa"/>
            </w:tcMar>
            <w:vAlign w:val="center"/>
          </w:tcPr>
          <w:p>
            <w:pPr>
              <w:spacing w:before="0" w:after="0"/>
              <w:ind w:left="135"/>
              <w:jc w:val="left"/>
            </w:pPr>
          </w:p>
        </w:tc>
      </w:tr>
      <w:tr>
        <w:trPr>
          <w:trHeight w:val="825" w:hRule="atLeast"/>
          <w:trHeight w:val="144" w:hRule="atLeast"/>
        </w:trPr>
        <w:tc>
          <w:tcPr>
            <w:tcW w:w="59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2705" w:type="dxa"/>
            <w:tcBorders/>
            <w:tcMar>
              <w:top w:w="50" w:type="dxa"/>
              <w:left w:w="100" w:type="dxa"/>
            </w:tcMar>
            <w:vAlign w:val="center"/>
          </w:tcPr>
          <w:p>
            <w:pPr>
              <w:jc w:val="left"/>
            </w:pPr>
          </w:p>
        </w:tc>
      </w:tr>
    </w:tbl>
    <w:p>
      <w:pPr>
        <w:sectPr>
          <w:pgSz w:w="16383" w:h="11906" w:orient="landscape"/>
        </w:sectPr>
      </w:pPr>
    </w:p>
    <w:bookmarkStart w:name="block-12785868" w:id="14"/>
    <w:p>
      <w:pPr>
        <w:sectPr>
          <w:pgSz w:w="16383" w:h="11906" w:orient="landscape"/>
        </w:sectPr>
      </w:pPr>
    </w:p>
    <w:bookmarkEnd w:id="14"/>
    <w:bookmarkEnd w:id="13"/>
    <w:bookmarkStart w:name="block-12785863"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08"/>
        <w:gridCol w:w="3040"/>
        <w:gridCol w:w="1455"/>
        <w:gridCol w:w="2497"/>
        <w:gridCol w:w="2616"/>
        <w:gridCol w:w="3137"/>
        <w:gridCol w:w="41"/>
      </w:tblGrid>
      <w:tr>
        <w:trPr>
          <w:trHeight w:val="300" w:hRule="atLeast"/>
          <w:trHeight w:val="144" w:hRule="atLeast"/>
        </w:trPr>
        <w:tc>
          <w:tcPr>
            <w:tcW w:w="5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"Новейшее время". Хронологические рамки и периодизация Новейшей истории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социально-экономического и политического развития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 особенности внешнеполитической жизни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причины, основные события, итоги, последствия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люди на фронтах и в тылу</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https://resh.edu.ru/subject/3/</w:t>
              </w:r>
            </w:hyperlink>
          </w:p>
        </w:tc>
      </w:tr>
      <w:tr>
        <w:trPr>
          <w:trHeight w:val="151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послевоенного устройства мира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империй и революционные события 1918 – начала 1920-х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Революционная волна 1918–1919 гг. в Европе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1920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1920–1930-е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1920–1930-е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1920-е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США в 1930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США в 1920–1930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Германии в 1920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1930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Авторитарные режимы в Европе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1918–1930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в 1918–1930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в 1918–1930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1918–1930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первой трети XX в.</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Версальская система и реалии 1920-х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агрессии в мире в 1930-х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https://resh.edu.ru/subject/3/</w:t>
              </w:r>
            </w:hyperlink>
          </w:p>
        </w:tc>
      </w:tr>
      <w:tr>
        <w:trPr>
          <w:trHeight w:val="7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1914–1930-х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войны на Тихом океане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войне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1914–1920 гг. "</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зарубежных стран в 1930–1940 гг. "</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Периодизация и общая характеристика истории России в 1914–1945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военных действиях 1914–1917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1917–1922 гг.: основные этапы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социальные слои, политические партии и их лидеры накануне революции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февраль – март 1917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хронология революционных событий 1917 г.: весна – лето 1917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Временного правительства и взятие власти большевиками 25 октября (7 ноября) 1917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сфере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 в социальной и экономической сферах</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Созыв и разгон Учредительного собрания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https://resh.edu.ru/subject/3/</w:t>
              </w:r>
            </w:hyperlink>
          </w:p>
        </w:tc>
      </w:tr>
      <w:tr>
        <w:trPr>
          <w:trHeight w:val="13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новой системы государственного управления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Конституция РСФСР 1918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советской власти в центре и на местах осенью 1917 – весной 1918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как общенациональная катастрофа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Палитра антибольшевистских сил: их характеристика и взаимоотношения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Повстанчество в Гражданской войне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Красный и белый террор, их масштабы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Гражданской войны на Украине, в Закавказье и Средней Азии, в Сибири и на Дальнем Востоке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массовой детской беспризорности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и общество в начале 1920-х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мероприятия 1920-х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значение образования СССР</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в СССР однопартийной политической системы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значение нэпа (1921–1928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"Великий перелом". Перестройка экономики на основе командного администрирования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сельского хозяйства и её трагические последствия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https://resh.edu.ru/subject/3/</w:t>
              </w:r>
            </w:hyperlink>
          </w:p>
        </w:tc>
      </w:tr>
      <w:tr>
        <w:trPr>
          <w:trHeight w:val="217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стройки первых пятилеток в центре и национальных республиках</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Партийные и государственные органы как инструмент сталинской политики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Массовые политические репрессии 1937–1938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общественные настроения в годы нэпа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периода нэпа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«нового человека»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революция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советской культуры и её основные характеристики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международного положения СССР в 1920–1930-е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1930-е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https://resh.edu.ru/subject/3/</w:t>
              </w:r>
            </w:hyperlink>
          </w:p>
        </w:tc>
      </w:tr>
      <w:tr>
        <w:trPr>
          <w:trHeight w:val="13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Внешнеполитические шаги Советского Союза в конце 1930-х гг. и их последствия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внешней политики СССР 1940–1941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1920–1930-х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Великой отечественной войны (июнь 1941 – осень 1942 г. ): первые месяцы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Наступательные операции Красной Армии зимой – весной 1942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Блокада Ленинграда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Перестройка экономики на военный лад</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массового сопротивления врагу</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 ). Сталинградская битва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Прорыв блокады Ленинграда в январе 1943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на Курской дуге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Днепр</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https://resh.edu.ru/subject/3/</w:t>
              </w:r>
            </w:hyperlink>
          </w:p>
        </w:tc>
      </w:tr>
      <w:tr>
        <w:trPr>
          <w:trHeight w:val="20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 линией фронта. Партизанская и подпольная борьба с врагом</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Судебные процессы на территории СССР над военными преступниками и пособниками оккупантов в 1943-1946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 Трудовой подвиг народа</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Фронтовая повседневность</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советском тылу</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Церковь в годы войны</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Тегеранская конференция 1943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освобождения территории СССР</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Боевые действия в Восточной и Центральной Европе и освободительная миссия Красной Армии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Берлин и окончание войны в Европе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95"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Ялтинская и Потсдамская конференции</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Советско-японская война 1945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https://resh.edu.ru/subject/3/</w:t>
              </w:r>
            </w:hyperlink>
          </w:p>
        </w:tc>
      </w:tr>
      <w:tr>
        <w:trPr>
          <w:trHeight w:val="70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мировые державы в 1945 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в 1914 – 1920-е гг. "</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6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10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9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91"/>
        <w:gridCol w:w="3200"/>
        <w:gridCol w:w="1423"/>
        <w:gridCol w:w="2459"/>
        <w:gridCol w:w="2581"/>
        <w:gridCol w:w="3099"/>
        <w:gridCol w:w="41"/>
      </w:tblGrid>
      <w:tr>
        <w:trPr>
          <w:trHeight w:val="300" w:hRule="atLeast"/>
          <w:trHeight w:val="144" w:hRule="atLeast"/>
        </w:trPr>
        <w:tc>
          <w:tcPr>
            <w:tcW w:w="5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Соединенных Штатов Америки во второй половине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мира к холодной войне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Соединенных Штатов Америки во второй половине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США во второй половине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политическая ситуация в странах Западной Европы в первые послевоенные годы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https://resh.edu.ru/subject/3/</w:t>
              </w:r>
            </w:hyperlink>
          </w:p>
        </w:tc>
      </w:tr>
      <w:tr>
        <w:trPr>
          <w:trHeight w:val="1620"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системы и лидеры европейских стран во второй половине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союз</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https://resh.edu.ru/subject/3/</w:t>
              </w:r>
            </w:hyperlink>
          </w:p>
        </w:tc>
      </w:tr>
      <w:tr>
        <w:trPr>
          <w:trHeight w:val="271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стран Центральной и Восточной Европы во второй половине XX – начале XXI в. Образование новых государств на постсоветском пространстве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новых государств на постсоветском пространстве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https://resh.edu.ru/subject/3/</w:t>
              </w:r>
            </w:hyperlink>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Азии во второй половине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Юго-Восточной и Южной Азии во второй половине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 во второй половине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XX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https://resh.edu.ru/subject/3/</w:t>
              </w:r>
            </w:hyperlink>
          </w:p>
        </w:tc>
      </w:tr>
      <w:tr>
        <w:trPr>
          <w:trHeight w:val="154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кризисы и региональные конфликты во второй половине XX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интеграция и проблемы национальных интересов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второй половины XX – начала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 "</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страны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на послевоенном потребительском рынке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СССР в послевоенное время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положение СССР после окончания Второй мировой войны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 начале 1950-х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1950-х – первой половине 1960-х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 первой половине 1960-х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Научно-техническая революция в СССР</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промышленности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программы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 первой половине 1960-х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Конец оттепели. Оценка Хрущева и его реформ современниками и историками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1953–1964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Приход к власти Л. И. Брежнева: его окружение и смена политического курса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СССР в середине 1960- х – начале 1980-х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1960-х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Попытки изменения вектора социальной политики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Советские научные и технические приоритеты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 повседневная жизнь</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Идейная и духовная жизнь советского общества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https://resh.edu.ru/subject/3/</w:t>
              </w:r>
            </w:hyperlink>
          </w:p>
        </w:tc>
      </w:tr>
      <w:tr>
        <w:trPr>
          <w:trHeight w:val="211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и экономическое развитие союзных республик в середине 1960-х – начале 1980-х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Внешнеполитический курс СССР в период обострения международной напряженности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между разрядкой и конфронтацией</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1964–1985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кризисных явлений в социально-экономической и идейно-политической сферах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Гласность и плюрализм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Демократизация советской политической системы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экономического кризиса в стране в ведущий политический фактор</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https://resh.edu.ru/subject/3/</w:t>
              </w:r>
            </w:hyperlink>
          </w:p>
        </w:tc>
      </w:tr>
      <w:tr>
        <w:trPr>
          <w:trHeight w:val="88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1985–1991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1945–1991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и его окружение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реформы Ельцина и их результаты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1993 г. и её значение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межнациональных и межконфессиональных отношений в 1990-е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https://resh.edu.ru/subject/3/</w:t>
              </w:r>
            </w:hyperlink>
          </w:p>
        </w:tc>
      </w:tr>
      <w:tr>
        <w:trPr>
          <w:trHeight w:val="190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Тенденции деиндустриализации и увеличения зависимости экономики от мировых цен на энергоносители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постсоветском пространстве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1992–1999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https://resh.edu.ru/subject/3/</w:t>
              </w:r>
            </w:hyperlink>
          </w:p>
        </w:tc>
      </w:tr>
      <w:tr>
        <w:trPr>
          <w:trHeight w:val="19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в 2000-е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инфраструктурные проекты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России 2008–2012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России в период президенства В. В. Путина 2012–2018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в состав России с 2014 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общество в конце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 направления государственной социальной политики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Реформирование образования, культуры, науки и его результаты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Государственные программы демографического возрождения России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Пропаганда спорта и здорового образа жизни и её результаты</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Общественные представления и ожидания в зеркале социологии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глобальном информационном пространстве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https://resh.edu.ru/subject/3/</w:t>
              </w:r>
            </w:hyperlink>
          </w:p>
        </w:tc>
      </w:tr>
      <w:tr>
        <w:trPr>
          <w:trHeight w:val="14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в конце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концепция российской внешней политики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международной борьбе с терроризмом и в урегулировании локальных конфликтов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Миротворческие миссии России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с США и Евросоюзом</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и процессы глобализации в новых условиях</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2000 – начале 2020-х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"Российская Федерация в 1992–2022 гг. "</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https://resh.edu.ru/subject/3/</w:t>
              </w:r>
            </w:hyperlink>
          </w:p>
        </w:tc>
      </w:tr>
      <w:tr>
        <w:trPr>
          <w:trHeight w:val="163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с древнейших времен до 1914 г. Народы и государства на территории нашей страны в древности</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Русь в конце Х – начале ХII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XIII–XIV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https://resh.edu.ru/subject/3/</w:t>
              </w:r>
            </w:hyperlink>
          </w:p>
        </w:tc>
      </w:tr>
      <w:tr>
        <w:trPr>
          <w:trHeight w:val="217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степной зоны Восточной Европы и Сибири в XIII–XV вв.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(Российского) государства в XV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Руси с древности до конца ХV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https://resh.edu.ru/subject/3/</w:t>
              </w:r>
            </w:hyperlink>
          </w:p>
        </w:tc>
      </w:tr>
      <w:tr>
        <w:trPr>
          <w:trHeight w:val="136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социально-экономическое и политическое развитие</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 внешняя политика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 причины, ход, итоги и последствия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внутренняя политика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Романовы: внешняя политика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 России XVI–XVII вв.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художественная культура XVI–XVII вв.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Петра I</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Российское общество в Петровскую эпоху</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Дворцовые перевороты: причины, сущность, последствия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России в 1725–1762 гг.</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Екатерины II</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европейской и мировой политике во второй половине XVIII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Павла I</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https://resh.edu.ru/subject/3/</w:t>
              </w:r>
            </w:hyperlink>
          </w:p>
        </w:tc>
      </w:tr>
      <w:tr>
        <w:trPr>
          <w:trHeight w:val="64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XVIII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быт XVIII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6">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Николая I</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первой половине XIX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Александра III</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половине XIX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302">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России в XIX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https://resh.edu.ru/subject/3/</w:t>
              </w:r>
            </w:hyperlink>
          </w:p>
        </w:tc>
      </w:tr>
      <w:tr>
        <w:trPr>
          <w:trHeight w:val="82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Николай II: внутренняя и внешняя политика</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политическое развитие России в начале XX в.</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9"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https://resh.edu.ru/subject/3/</w:t>
              </w:r>
            </w:hyperlink>
          </w:p>
        </w:tc>
      </w:tr>
      <w:tr>
        <w:trPr>
          <w:trHeight w:val="1095" w:hRule="atLeast"/>
          <w:trHeight w:val="144" w:hRule="atLeast"/>
        </w:trPr>
        <w:tc>
          <w:tcPr>
            <w:tcW w:w="5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 Промежуточная аттестация.</w:t>
            </w:r>
          </w:p>
        </w:tc>
        <w:tc>
          <w:tcPr>
            <w:tcW w:w="9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9"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https://resh.edu.ru/subject/3/</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785863" w:id="16"/>
    <w:p>
      <w:pPr>
        <w:sectPr>
          <w:pgSz w:w="16383" w:h="11906" w:orient="landscape"/>
        </w:sectPr>
      </w:pPr>
    </w:p>
    <w:bookmarkEnd w:id="16"/>
    <w:bookmarkEnd w:id="15"/>
    <w:bookmarkStart w:name="block-1278586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cfd2ea09-3836-4ddf-a7eb-ab10f7449214" w:id="18"/>
      <w:r>
        <w:rPr>
          <w:rFonts w:ascii="Times New Roman" w:hAnsi="Times New Roman"/>
          <w:b w:val="false"/>
          <w:i w:val="false"/>
          <w:color w:val="000000"/>
          <w:sz w:val="28"/>
        </w:rPr>
        <w:t>• История. Всеобщая история. Новейшая история, 10 класс/ Сороко-Цюпа О.С., Сороко-Цюпа А.О.; под редакцией Искендерова А.А., Акционерное общество «Издательство «Просвещение»</w:t>
      </w:r>
      <w:bookmarkEnd w:id="18"/>
      <w:r>
        <w:rPr>
          <w:sz w:val="28"/>
        </w:rPr>
        <w:br/>
      </w:r>
      <w:bookmarkStart w:name="cfd2ea09-3836-4ddf-a7eb-ab10f7449214" w:id="19"/>
      <w:r>
        <w:rPr>
          <w:rFonts w:ascii="Times New Roman" w:hAnsi="Times New Roman"/>
          <w:b w:val="false"/>
          <w:i w:val="false"/>
          <w:color w:val="000000"/>
          <w:sz w:val="28"/>
        </w:rPr>
        <w:t xml:space="preserve"> • История. Всеобщая история. Новейшая история. 1914 г. - начало XXI в., 10-11 классы/ Загладин Н.В., Белоусов Л.С.; под редакцией Карпова С.П., Общество с ограниченной ответственностью «Русское слово - учебник»</w:t>
      </w:r>
      <w:bookmarkEnd w:id="19"/>
      <w:r>
        <w:rPr>
          <w:sz w:val="28"/>
        </w:rPr>
        <w:br/>
      </w:r>
      <w:bookmarkStart w:name="cfd2ea09-3836-4ddf-a7eb-ab10f7449214" w:id="20"/>
      <w:r>
        <w:rPr>
          <w:rFonts w:ascii="Times New Roman" w:hAnsi="Times New Roman"/>
          <w:b w:val="false"/>
          <w:i w:val="false"/>
          <w:color w:val="000000"/>
          <w:sz w:val="28"/>
        </w:rPr>
        <w:t xml:space="preserve"> • История. История России (в 3 частях), 10 класс/ Горинов М.М., Данилов А.А., Моруков М.Ю., Токарева А.Я. и другие; под редакцией Торкунова А.В., Акционерное общество «Издательство «Просвещение»</w:t>
      </w:r>
      <w:bookmarkEnd w:id="20"/>
      <w:r>
        <w:rPr>
          <w:sz w:val="28"/>
        </w:rPr>
        <w:br/>
      </w:r>
      <w:bookmarkStart w:name="cfd2ea09-3836-4ddf-a7eb-ab10f7449214" w:id="21"/>
      <w:r>
        <w:rPr>
          <w:rFonts w:ascii="Times New Roman" w:hAnsi="Times New Roman"/>
          <w:b w:val="false"/>
          <w:i w:val="false"/>
          <w:color w:val="000000"/>
          <w:sz w:val="28"/>
        </w:rPr>
        <w:t xml:space="preserve"> • История. История России 1914 г. - начало XXI в. (в 2 частях), 10-11 классы/ Никонов В.А., Девятов С.В.; под редакцией Карпова С.П., Общество с ограниченной ответственностью «Русское слово - учебник»</w:t>
      </w:r>
      <w:bookmarkEnd w:id="21"/>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c77e17c1-27bd-45b4-a86a-fa3618371234" w:id="22"/>
      <w:r>
        <w:rPr>
          <w:rFonts w:ascii="Times New Roman" w:hAnsi="Times New Roman"/>
          <w:b w:val="false"/>
          <w:i w:val="false"/>
          <w:color w:val="000000"/>
          <w:sz w:val="28"/>
        </w:rPr>
        <w:t>ИСТОРИЯ (углубленный уровень) Реализация требований ФГОС</w:t>
      </w:r>
      <w:bookmarkEnd w:id="22"/>
      <w:r>
        <w:rPr>
          <w:sz w:val="28"/>
        </w:rPr>
        <w:br/>
      </w:r>
      <w:bookmarkStart w:name="c77e17c1-27bd-45b4-a86a-fa3618371234" w:id="23"/>
      <w:r>
        <w:rPr>
          <w:rFonts w:ascii="Times New Roman" w:hAnsi="Times New Roman"/>
          <w:b w:val="false"/>
          <w:i w:val="false"/>
          <w:color w:val="000000"/>
          <w:sz w:val="28"/>
        </w:rPr>
        <w:t xml:space="preserve"> среднего общего образования.Методическое пособие для учителя</w:t>
      </w:r>
      <w:bookmarkEnd w:id="23"/>
      <w:r>
        <w:rPr>
          <w:sz w:val="28"/>
        </w:rPr>
        <w:br/>
      </w:r>
      <w:bookmarkStart w:name="c77e17c1-27bd-45b4-a86a-fa3618371234" w:id="24"/>
      <w:r>
        <w:rPr>
          <w:rFonts w:ascii="Times New Roman" w:hAnsi="Times New Roman"/>
          <w:b w:val="false"/>
          <w:i w:val="false"/>
          <w:color w:val="000000"/>
          <w:sz w:val="28"/>
        </w:rPr>
        <w:t xml:space="preserve"> Москва, 2023</w:t>
      </w:r>
      <w:bookmarkEnd w:id="24"/>
      <w:r>
        <w:rPr>
          <w:sz w:val="28"/>
        </w:rPr>
        <w:br/>
      </w:r>
      <w:bookmarkStart w:name="c77e17c1-27bd-45b4-a86a-fa3618371234" w:id="25"/>
      <w:bookmarkEnd w:id="2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89e137fc-8e92-4cd3-acb6-0a39d9fe9d44" w:id="26"/>
      <w:r>
        <w:rPr>
          <w:rFonts w:ascii="Times New Roman" w:hAnsi="Times New Roman"/>
          <w:b w:val="false"/>
          <w:i w:val="false"/>
          <w:color w:val="000000"/>
          <w:sz w:val="28"/>
        </w:rPr>
        <w:t>https://resh.edu.ru/</w:t>
      </w:r>
      <w:bookmarkEnd w:id="26"/>
      <w:r>
        <w:rPr>
          <w:sz w:val="28"/>
        </w:rPr>
        <w:br/>
      </w:r>
      <w:bookmarkStart w:name="89e137fc-8e92-4cd3-acb6-0a39d9fe9d44" w:id="27"/>
      <w:r>
        <w:rPr>
          <w:rFonts w:ascii="Times New Roman" w:hAnsi="Times New Roman"/>
          <w:b w:val="false"/>
          <w:i w:val="false"/>
          <w:color w:val="000000"/>
          <w:sz w:val="28"/>
        </w:rPr>
        <w:t xml:space="preserve"> s://myslide.ru/presentation/sovetskij-soyuz-v-period-19451991-gg</w:t>
      </w:r>
      <w:bookmarkEnd w:id="27"/>
      <w:r>
        <w:rPr>
          <w:sz w:val="28"/>
        </w:rPr>
        <w:br/>
      </w:r>
      <w:bookmarkStart w:name="89e137fc-8e92-4cd3-acb6-0a39d9fe9d44" w:id="28"/>
      <w:r>
        <w:rPr>
          <w:rFonts w:ascii="Times New Roman" w:hAnsi="Times New Roman"/>
          <w:b w:val="false"/>
          <w:i w:val="false"/>
          <w:color w:val="000000"/>
          <w:sz w:val="28"/>
        </w:rPr>
        <w:t xml:space="preserve"> [[https://videouroki.net/video/02-rossiya-i-mir-nakanune-pervoj-mirovoj-vojny.html]]</w:t>
      </w:r>
      <w:bookmarkEnd w:id="28"/>
      <w:r>
        <w:rPr>
          <w:sz w:val="28"/>
        </w:rPr>
        <w:br/>
      </w:r>
      <w:bookmarkStart w:name="89e137fc-8e92-4cd3-acb6-0a39d9fe9d44" w:id="29"/>
      <w:r>
        <w:rPr>
          <w:rFonts w:ascii="Times New Roman" w:hAnsi="Times New Roman"/>
          <w:b w:val="false"/>
          <w:i w:val="false"/>
          <w:color w:val="000000"/>
          <w:sz w:val="28"/>
        </w:rPr>
        <w:t xml:space="preserve"> https://compass.historyrussia.org/periodizatsiya-apogej-i-krizis-sovetskoj-sistemy.html</w:t>
      </w:r>
      <w:bookmarkEnd w:id="29"/>
    </w:p>
    <w:bookmarkStart w:name="block-12785869" w:id="30"/>
    <w:p>
      <w:pPr>
        <w:sectPr>
          <w:pgSz w:w="11906" w:h="16383" w:orient="portrait"/>
        </w:sectPr>
      </w:pPr>
    </w:p>
    <w:bookmarkEnd w:id="30"/>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3/" Type="http://schemas.openxmlformats.org/officeDocument/2006/relationships/hyperlink" Id="rId4"/>
    <Relationship TargetMode="External" Target="https://resh.edu.ru/subject/lesson/6388/start/204044/" Type="http://schemas.openxmlformats.org/officeDocument/2006/relationships/hyperlink" Id="rId5"/>
    <Relationship TargetMode="External" Target="https://resh.edu.ru/subject/lesson/6388/start/204044/" Type="http://schemas.openxmlformats.org/officeDocument/2006/relationships/hyperlink" Id="rId6"/>
    <Relationship TargetMode="External" Target="https://resh.edu.ru/subject/3/" Type="http://schemas.openxmlformats.org/officeDocument/2006/relationships/hyperlink" Id="rId7"/>
    <Relationship TargetMode="External" Target="https://resh.edu.ru/subject/3/" Type="http://schemas.openxmlformats.org/officeDocument/2006/relationships/hyperlink" Id="rId8"/>
    <Relationship TargetMode="External" Target="https://resh.edu.ru/subject/3/" Type="http://schemas.openxmlformats.org/officeDocument/2006/relationships/hyperlink" Id="rId9"/>
    <Relationship TargetMode="External" Target="https://resh.edu.ru/subject/3/" Type="http://schemas.openxmlformats.org/officeDocument/2006/relationships/hyperlink" Id="rId10"/>
    <Relationship TargetMode="External" Target="https://resh.edu.ru/subject/3/" Type="http://schemas.openxmlformats.org/officeDocument/2006/relationships/hyperlink" Id="rId11"/>
    <Relationship TargetMode="External" Target="https://resh.edu.ru/subject/3/" Type="http://schemas.openxmlformats.org/officeDocument/2006/relationships/hyperlink" Id="rId12"/>
    <Relationship TargetMode="External" Target="https://resh.edu.ru/subject/3/" Type="http://schemas.openxmlformats.org/officeDocument/2006/relationships/hyperlink" Id="rId13"/>
    <Relationship TargetMode="External" Target="https://resh.edu.ru/subject/3/" Type="http://schemas.openxmlformats.org/officeDocument/2006/relationships/hyperlink" Id="rId14"/>
    <Relationship TargetMode="External" Target="https://resh.edu.ru/subject/3/" Type="http://schemas.openxmlformats.org/officeDocument/2006/relationships/hyperlink" Id="rId15"/>
    <Relationship TargetMode="External" Target="https://resh.edu.ru/subject/3/" Type="http://schemas.openxmlformats.org/officeDocument/2006/relationships/hyperlink" Id="rId16"/>
    <Relationship TargetMode="External" Target="https://resh.edu.ru/subject/3/" Type="http://schemas.openxmlformats.org/officeDocument/2006/relationships/hyperlink" Id="rId17"/>
    <Relationship TargetMode="External" Target="https://resh.edu.ru/subject/3/" Type="http://schemas.openxmlformats.org/officeDocument/2006/relationships/hyperlink" Id="rId18"/>
    <Relationship TargetMode="External" Target="https://resh.edu.ru/subject/3/" Type="http://schemas.openxmlformats.org/officeDocument/2006/relationships/hyperlink" Id="rId19"/>
    <Relationship TargetMode="External" Target="https://resh.edu.ru/subject/3/" Type="http://schemas.openxmlformats.org/officeDocument/2006/relationships/hyperlink" Id="rId20"/>
    <Relationship TargetMode="External" Target="https://resh.edu.ru/subject/3/" Type="http://schemas.openxmlformats.org/officeDocument/2006/relationships/hyperlink" Id="rId21"/>
    <Relationship TargetMode="External" Target="https://resh.edu.ru/subject/3/" Type="http://schemas.openxmlformats.org/officeDocument/2006/relationships/hyperlink" Id="rId22"/>
    <Relationship TargetMode="External" Target="https://resh.edu.ru/subject/3/" Type="http://schemas.openxmlformats.org/officeDocument/2006/relationships/hyperlink" Id="rId23"/>
    <Relationship TargetMode="External" Target="https://resh.edu.ru/subject/3/" Type="http://schemas.openxmlformats.org/officeDocument/2006/relationships/hyperlink" Id="rId24"/>
    <Relationship TargetMode="External" Target="https://resh.edu.ru/subject/3/" Type="http://schemas.openxmlformats.org/officeDocument/2006/relationships/hyperlink" Id="rId25"/>
    <Relationship TargetMode="External" Target="https://resh.edu.ru/subject/3/" Type="http://schemas.openxmlformats.org/officeDocument/2006/relationships/hyperlink" Id="rId26"/>
    <Relationship TargetMode="External" Target="https://resh.edu.ru/subject/3/" Type="http://schemas.openxmlformats.org/officeDocument/2006/relationships/hyperlink" Id="rId27"/>
    <Relationship TargetMode="External" Target="https://resh.edu.ru/subject/3/" Type="http://schemas.openxmlformats.org/officeDocument/2006/relationships/hyperlink" Id="rId28"/>
    <Relationship TargetMode="External" Target="https://resh.edu.ru/subject/3/" Type="http://schemas.openxmlformats.org/officeDocument/2006/relationships/hyperlink" Id="rId29"/>
    <Relationship TargetMode="External" Target="https://resh.edu.ru/subject/3/" Type="http://schemas.openxmlformats.org/officeDocument/2006/relationships/hyperlink" Id="rId30"/>
    <Relationship TargetMode="External" Target="https://resh.edu.ru/subject/3/" Type="http://schemas.openxmlformats.org/officeDocument/2006/relationships/hyperlink" Id="rId31"/>
    <Relationship TargetMode="External" Target="https://resh.edu.ru/subject/3/" Type="http://schemas.openxmlformats.org/officeDocument/2006/relationships/hyperlink" Id="rId32"/>
    <Relationship TargetMode="External" Target="https://resh.edu.ru/subject/3/" Type="http://schemas.openxmlformats.org/officeDocument/2006/relationships/hyperlink" Id="rId33"/>
    <Relationship TargetMode="External" Target="https://resh.edu.ru/subject/3/" Type="http://schemas.openxmlformats.org/officeDocument/2006/relationships/hyperlink" Id="rId34"/>
    <Relationship TargetMode="External" Target="https://resh.edu.ru/subject/3/" Type="http://schemas.openxmlformats.org/officeDocument/2006/relationships/hyperlink" Id="rId35"/>
    <Relationship TargetMode="External" Target="https://resh.edu.ru/subject/3/" Type="http://schemas.openxmlformats.org/officeDocument/2006/relationships/hyperlink" Id="rId36"/>
    <Relationship TargetMode="External" Target="https://resh.edu.ru/subject/3/" Type="http://schemas.openxmlformats.org/officeDocument/2006/relationships/hyperlink" Id="rId37"/>
    <Relationship TargetMode="External" Target="https://resh.edu.ru/subject/3/" Type="http://schemas.openxmlformats.org/officeDocument/2006/relationships/hyperlink" Id="rId38"/>
    <Relationship TargetMode="External" Target="https://resh.edu.ru/subject/3/" Type="http://schemas.openxmlformats.org/officeDocument/2006/relationships/hyperlink" Id="rId39"/>
    <Relationship TargetMode="External" Target="https://resh.edu.ru/subject/3/" Type="http://schemas.openxmlformats.org/officeDocument/2006/relationships/hyperlink" Id="rId40"/>
    <Relationship TargetMode="External" Target="https://resh.edu.ru/subject/3/" Type="http://schemas.openxmlformats.org/officeDocument/2006/relationships/hyperlink" Id="rId41"/>
    <Relationship TargetMode="External" Target="https://resh.edu.ru/subject/3/" Type="http://schemas.openxmlformats.org/officeDocument/2006/relationships/hyperlink" Id="rId42"/>
    <Relationship TargetMode="External" Target="https://resh.edu.ru/subject/3/" Type="http://schemas.openxmlformats.org/officeDocument/2006/relationships/hyperlink" Id="rId43"/>
    <Relationship TargetMode="External" Target="https://resh.edu.ru/subject/3/" Type="http://schemas.openxmlformats.org/officeDocument/2006/relationships/hyperlink" Id="rId44"/>
    <Relationship TargetMode="External" Target="https://resh.edu.ru/subject/3/" Type="http://schemas.openxmlformats.org/officeDocument/2006/relationships/hyperlink" Id="rId45"/>
    <Relationship TargetMode="External" Target="https://resh.edu.ru/subject/3/" Type="http://schemas.openxmlformats.org/officeDocument/2006/relationships/hyperlink" Id="rId46"/>
    <Relationship TargetMode="External" Target="https://resh.edu.ru/subject/3/" Type="http://schemas.openxmlformats.org/officeDocument/2006/relationships/hyperlink" Id="rId47"/>
    <Relationship TargetMode="External" Target="https://resh.edu.ru/subject/3/" Type="http://schemas.openxmlformats.org/officeDocument/2006/relationships/hyperlink" Id="rId48"/>
    <Relationship TargetMode="External" Target="https://resh.edu.ru/subject/3/" Type="http://schemas.openxmlformats.org/officeDocument/2006/relationships/hyperlink" Id="rId49"/>
    <Relationship TargetMode="External" Target="https://resh.edu.ru/subject/3/" Type="http://schemas.openxmlformats.org/officeDocument/2006/relationships/hyperlink" Id="rId50"/>
    <Relationship TargetMode="External" Target="https://resh.edu.ru/subject/3/" Type="http://schemas.openxmlformats.org/officeDocument/2006/relationships/hyperlink" Id="rId51"/>
    <Relationship TargetMode="External" Target="https://resh.edu.ru/subject/3/" Type="http://schemas.openxmlformats.org/officeDocument/2006/relationships/hyperlink" Id="rId52"/>
    <Relationship TargetMode="External" Target="https://resh.edu.ru/subject/3/" Type="http://schemas.openxmlformats.org/officeDocument/2006/relationships/hyperlink" Id="rId53"/>
    <Relationship TargetMode="External" Target="https://resh.edu.ru/subject/3/" Type="http://schemas.openxmlformats.org/officeDocument/2006/relationships/hyperlink" Id="rId54"/>
    <Relationship TargetMode="External" Target="https://resh.edu.ru/subject/3/" Type="http://schemas.openxmlformats.org/officeDocument/2006/relationships/hyperlink" Id="rId55"/>
    <Relationship TargetMode="External" Target="https://resh.edu.ru/subject/3/" Type="http://schemas.openxmlformats.org/officeDocument/2006/relationships/hyperlink" Id="rId56"/>
    <Relationship TargetMode="External" Target="https://resh.edu.ru/subject/3/" Type="http://schemas.openxmlformats.org/officeDocument/2006/relationships/hyperlink" Id="rId57"/>
    <Relationship TargetMode="External" Target="https://resh.edu.ru/subject/3/" Type="http://schemas.openxmlformats.org/officeDocument/2006/relationships/hyperlink" Id="rId58"/>
    <Relationship TargetMode="External" Target="https://resh.edu.ru/subject/3/" Type="http://schemas.openxmlformats.org/officeDocument/2006/relationships/hyperlink" Id="rId59"/>
    <Relationship TargetMode="External" Target="https://resh.edu.ru/subject/3/" Type="http://schemas.openxmlformats.org/officeDocument/2006/relationships/hyperlink" Id="rId60"/>
    <Relationship TargetMode="External" Target="https://resh.edu.ru/subject/3/" Type="http://schemas.openxmlformats.org/officeDocument/2006/relationships/hyperlink" Id="rId61"/>
    <Relationship TargetMode="External" Target="https://resh.edu.ru/subject/3/" Type="http://schemas.openxmlformats.org/officeDocument/2006/relationships/hyperlink" Id="rId62"/>
    <Relationship TargetMode="External" Target="https://resh.edu.ru/subject/3/" Type="http://schemas.openxmlformats.org/officeDocument/2006/relationships/hyperlink" Id="rId63"/>
    <Relationship TargetMode="External" Target="https://resh.edu.ru/subject/3/" Type="http://schemas.openxmlformats.org/officeDocument/2006/relationships/hyperlink" Id="rId64"/>
    <Relationship TargetMode="External" Target="https://resh.edu.ru/subject/3/" Type="http://schemas.openxmlformats.org/officeDocument/2006/relationships/hyperlink" Id="rId65"/>
    <Relationship TargetMode="External" Target="https://resh.edu.ru/subject/3/" Type="http://schemas.openxmlformats.org/officeDocument/2006/relationships/hyperlink" Id="rId66"/>
    <Relationship TargetMode="External" Target="https://resh.edu.ru/subject/3/" Type="http://schemas.openxmlformats.org/officeDocument/2006/relationships/hyperlink" Id="rId67"/>
    <Relationship TargetMode="External" Target="https://resh.edu.ru/subject/3/" Type="http://schemas.openxmlformats.org/officeDocument/2006/relationships/hyperlink" Id="rId68"/>
    <Relationship TargetMode="External" Target="https://resh.edu.ru/subject/3/" Type="http://schemas.openxmlformats.org/officeDocument/2006/relationships/hyperlink" Id="rId69"/>
    <Relationship TargetMode="External" Target="https://resh.edu.ru/subject/3/" Type="http://schemas.openxmlformats.org/officeDocument/2006/relationships/hyperlink" Id="rId70"/>
    <Relationship TargetMode="External" Target="https://resh.edu.ru/subject/3/" Type="http://schemas.openxmlformats.org/officeDocument/2006/relationships/hyperlink" Id="rId71"/>
    <Relationship TargetMode="External" Target="https://resh.edu.ru/subject/3/" Type="http://schemas.openxmlformats.org/officeDocument/2006/relationships/hyperlink" Id="rId72"/>
    <Relationship TargetMode="External" Target="https://resh.edu.ru/subject/3/" Type="http://schemas.openxmlformats.org/officeDocument/2006/relationships/hyperlink" Id="rId73"/>
    <Relationship TargetMode="External" Target="https://resh.edu.ru/subject/3/" Type="http://schemas.openxmlformats.org/officeDocument/2006/relationships/hyperlink" Id="rId74"/>
    <Relationship TargetMode="External" Target="https://resh.edu.ru/subject/3/" Type="http://schemas.openxmlformats.org/officeDocument/2006/relationships/hyperlink" Id="rId75"/>
    <Relationship TargetMode="External" Target="https://resh.edu.ru/subject/3/" Type="http://schemas.openxmlformats.org/officeDocument/2006/relationships/hyperlink" Id="rId76"/>
    <Relationship TargetMode="External" Target="https://resh.edu.ru/subject/3/" Type="http://schemas.openxmlformats.org/officeDocument/2006/relationships/hyperlink" Id="rId77"/>
    <Relationship TargetMode="External" Target="https://resh.edu.ru/subject/3/" Type="http://schemas.openxmlformats.org/officeDocument/2006/relationships/hyperlink" Id="rId78"/>
    <Relationship TargetMode="External" Target="https://resh.edu.ru/subject/3/" Type="http://schemas.openxmlformats.org/officeDocument/2006/relationships/hyperlink" Id="rId79"/>
    <Relationship TargetMode="External" Target="https://resh.edu.ru/subject/3/" Type="http://schemas.openxmlformats.org/officeDocument/2006/relationships/hyperlink" Id="rId80"/>
    <Relationship TargetMode="External" Target="https://resh.edu.ru/subject/3/" Type="http://schemas.openxmlformats.org/officeDocument/2006/relationships/hyperlink" Id="rId81"/>
    <Relationship TargetMode="External" Target="https://resh.edu.ru/subject/3/" Type="http://schemas.openxmlformats.org/officeDocument/2006/relationships/hyperlink" Id="rId82"/>
    <Relationship TargetMode="External" Target="https://resh.edu.ru/subject/3/" Type="http://schemas.openxmlformats.org/officeDocument/2006/relationships/hyperlink" Id="rId83"/>
    <Relationship TargetMode="External" Target="https://resh.edu.ru/subject/3/" Type="http://schemas.openxmlformats.org/officeDocument/2006/relationships/hyperlink" Id="rId84"/>
    <Relationship TargetMode="External" Target="https://resh.edu.ru/subject/3/" Type="http://schemas.openxmlformats.org/officeDocument/2006/relationships/hyperlink" Id="rId85"/>
    <Relationship TargetMode="External" Target="https://resh.edu.ru/subject/3/" Type="http://schemas.openxmlformats.org/officeDocument/2006/relationships/hyperlink" Id="rId86"/>
    <Relationship TargetMode="External" Target="https://resh.edu.ru/subject/3/" Type="http://schemas.openxmlformats.org/officeDocument/2006/relationships/hyperlink" Id="rId87"/>
    <Relationship TargetMode="External" Target="https://resh.edu.ru/subject/3/" Type="http://schemas.openxmlformats.org/officeDocument/2006/relationships/hyperlink" Id="rId88"/>
    <Relationship TargetMode="External" Target="https://resh.edu.ru/subject/3/" Type="http://schemas.openxmlformats.org/officeDocument/2006/relationships/hyperlink" Id="rId89"/>
    <Relationship TargetMode="External" Target="https://resh.edu.ru/subject/3/" Type="http://schemas.openxmlformats.org/officeDocument/2006/relationships/hyperlink" Id="rId90"/>
    <Relationship TargetMode="External" Target="https://resh.edu.ru/subject/3/" Type="http://schemas.openxmlformats.org/officeDocument/2006/relationships/hyperlink" Id="rId91"/>
    <Relationship TargetMode="External" Target="https://resh.edu.ru/subject/3/" Type="http://schemas.openxmlformats.org/officeDocument/2006/relationships/hyperlink" Id="rId92"/>
    <Relationship TargetMode="External" Target="https://resh.edu.ru/subject/3/" Type="http://schemas.openxmlformats.org/officeDocument/2006/relationships/hyperlink" Id="rId93"/>
    <Relationship TargetMode="External" Target="https://resh.edu.ru/subject/3/" Type="http://schemas.openxmlformats.org/officeDocument/2006/relationships/hyperlink" Id="rId94"/>
    <Relationship TargetMode="External" Target="https://resh.edu.ru/subject/3/" Type="http://schemas.openxmlformats.org/officeDocument/2006/relationships/hyperlink" Id="rId95"/>
    <Relationship TargetMode="External" Target="https://resh.edu.ru/subject/3/" Type="http://schemas.openxmlformats.org/officeDocument/2006/relationships/hyperlink" Id="rId96"/>
    <Relationship TargetMode="External" Target="https://resh.edu.ru/subject/3/" Type="http://schemas.openxmlformats.org/officeDocument/2006/relationships/hyperlink" Id="rId97"/>
    <Relationship TargetMode="External" Target="https://resh.edu.ru/subject/3/" Type="http://schemas.openxmlformats.org/officeDocument/2006/relationships/hyperlink" Id="rId98"/>
    <Relationship TargetMode="External" Target="https://resh.edu.ru/subject/3/" Type="http://schemas.openxmlformats.org/officeDocument/2006/relationships/hyperlink" Id="rId99"/>
    <Relationship TargetMode="External" Target="https://resh.edu.ru/subject/3/" Type="http://schemas.openxmlformats.org/officeDocument/2006/relationships/hyperlink" Id="rId100"/>
    <Relationship TargetMode="External" Target="https://resh.edu.ru/subject/3/" Type="http://schemas.openxmlformats.org/officeDocument/2006/relationships/hyperlink" Id="rId101"/>
    <Relationship TargetMode="External" Target="https://resh.edu.ru/subject/3/" Type="http://schemas.openxmlformats.org/officeDocument/2006/relationships/hyperlink" Id="rId102"/>
    <Relationship TargetMode="External" Target="https://resh.edu.ru/subject/3/" Type="http://schemas.openxmlformats.org/officeDocument/2006/relationships/hyperlink" Id="rId103"/>
    <Relationship TargetMode="External" Target="https://resh.edu.ru/subject/3/" Type="http://schemas.openxmlformats.org/officeDocument/2006/relationships/hyperlink" Id="rId104"/>
    <Relationship TargetMode="External" Target="https://resh.edu.ru/subject/3/" Type="http://schemas.openxmlformats.org/officeDocument/2006/relationships/hyperlink" Id="rId105"/>
    <Relationship TargetMode="External" Target="https://resh.edu.ru/subject/3/" Type="http://schemas.openxmlformats.org/officeDocument/2006/relationships/hyperlink" Id="rId106"/>
    <Relationship TargetMode="External" Target="https://resh.edu.ru/subject/3/" Type="http://schemas.openxmlformats.org/officeDocument/2006/relationships/hyperlink" Id="rId107"/>
    <Relationship TargetMode="External" Target="https://resh.edu.ru/subject/3/" Type="http://schemas.openxmlformats.org/officeDocument/2006/relationships/hyperlink" Id="rId108"/>
    <Relationship TargetMode="External" Target="https://resh.edu.ru/subject/3/" Type="http://schemas.openxmlformats.org/officeDocument/2006/relationships/hyperlink" Id="rId109"/>
    <Relationship TargetMode="External" Target="https://resh.edu.ru/subject/3/" Type="http://schemas.openxmlformats.org/officeDocument/2006/relationships/hyperlink" Id="rId110"/>
    <Relationship TargetMode="External" Target="https://resh.edu.ru/subject/3/" Type="http://schemas.openxmlformats.org/officeDocument/2006/relationships/hyperlink" Id="rId111"/>
    <Relationship TargetMode="External" Target="https://resh.edu.ru/subject/3/" Type="http://schemas.openxmlformats.org/officeDocument/2006/relationships/hyperlink" Id="rId112"/>
    <Relationship TargetMode="External" Target="https://resh.edu.ru/subject/3/" Type="http://schemas.openxmlformats.org/officeDocument/2006/relationships/hyperlink" Id="rId113"/>
    <Relationship TargetMode="External" Target="https://resh.edu.ru/subject/3/" Type="http://schemas.openxmlformats.org/officeDocument/2006/relationships/hyperlink" Id="rId114"/>
    <Relationship TargetMode="External" Target="https://resh.edu.ru/subject/3/" Type="http://schemas.openxmlformats.org/officeDocument/2006/relationships/hyperlink" Id="rId115"/>
    <Relationship TargetMode="External" Target="https://resh.edu.ru/subject/3/" Type="http://schemas.openxmlformats.org/officeDocument/2006/relationships/hyperlink" Id="rId116"/>
    <Relationship TargetMode="External" Target="https://resh.edu.ru/subject/3/" Type="http://schemas.openxmlformats.org/officeDocument/2006/relationships/hyperlink" Id="rId117"/>
    <Relationship TargetMode="External" Target="https://resh.edu.ru/subject/3/" Type="http://schemas.openxmlformats.org/officeDocument/2006/relationships/hyperlink" Id="rId118"/>
    <Relationship TargetMode="External" Target="https://resh.edu.ru/subject/3/" Type="http://schemas.openxmlformats.org/officeDocument/2006/relationships/hyperlink" Id="rId119"/>
    <Relationship TargetMode="External" Target="https://resh.edu.ru/subject/3/" Type="http://schemas.openxmlformats.org/officeDocument/2006/relationships/hyperlink" Id="rId120"/>
    <Relationship TargetMode="External" Target="https://resh.edu.ru/subject/3/" Type="http://schemas.openxmlformats.org/officeDocument/2006/relationships/hyperlink" Id="rId121"/>
    <Relationship TargetMode="External" Target="https://resh.edu.ru/subject/3/" Type="http://schemas.openxmlformats.org/officeDocument/2006/relationships/hyperlink" Id="rId122"/>
    <Relationship TargetMode="External" Target="https://resh.edu.ru/subject/3/" Type="http://schemas.openxmlformats.org/officeDocument/2006/relationships/hyperlink" Id="rId123"/>
    <Relationship TargetMode="External" Target="https://resh.edu.ru/subject/3/" Type="http://schemas.openxmlformats.org/officeDocument/2006/relationships/hyperlink" Id="rId124"/>
    <Relationship TargetMode="External" Target="https://resh.edu.ru/subject/3/" Type="http://schemas.openxmlformats.org/officeDocument/2006/relationships/hyperlink" Id="rId125"/>
    <Relationship TargetMode="External" Target="https://resh.edu.ru/subject/3/" Type="http://schemas.openxmlformats.org/officeDocument/2006/relationships/hyperlink" Id="rId126"/>
    <Relationship TargetMode="External" Target="https://resh.edu.ru/subject/3/" Type="http://schemas.openxmlformats.org/officeDocument/2006/relationships/hyperlink" Id="rId127"/>
    <Relationship TargetMode="External" Target="https://resh.edu.ru/subject/3/" Type="http://schemas.openxmlformats.org/officeDocument/2006/relationships/hyperlink" Id="rId128"/>
    <Relationship TargetMode="External" Target="https://resh.edu.ru/subject/3/" Type="http://schemas.openxmlformats.org/officeDocument/2006/relationships/hyperlink" Id="rId129"/>
    <Relationship TargetMode="External" Target="https://resh.edu.ru/subject/3/" Type="http://schemas.openxmlformats.org/officeDocument/2006/relationships/hyperlink" Id="rId130"/>
    <Relationship TargetMode="External" Target="https://resh.edu.ru/subject/3/" Type="http://schemas.openxmlformats.org/officeDocument/2006/relationships/hyperlink" Id="rId131"/>
    <Relationship TargetMode="External" Target="https://resh.edu.ru/subject/3/" Type="http://schemas.openxmlformats.org/officeDocument/2006/relationships/hyperlink" Id="rId132"/>
    <Relationship TargetMode="External" Target="https://resh.edu.ru/subject/3/" Type="http://schemas.openxmlformats.org/officeDocument/2006/relationships/hyperlink" Id="rId133"/>
    <Relationship TargetMode="External" Target="https://resh.edu.ru/subject/3/" Type="http://schemas.openxmlformats.org/officeDocument/2006/relationships/hyperlink" Id="rId134"/>
    <Relationship TargetMode="External" Target="https://resh.edu.ru/subject/3/" Type="http://schemas.openxmlformats.org/officeDocument/2006/relationships/hyperlink" Id="rId135"/>
    <Relationship TargetMode="External" Target="https://resh.edu.ru/subject/3/" Type="http://schemas.openxmlformats.org/officeDocument/2006/relationships/hyperlink" Id="rId136"/>
    <Relationship TargetMode="External" Target="https://resh.edu.ru/subject/3/" Type="http://schemas.openxmlformats.org/officeDocument/2006/relationships/hyperlink" Id="rId137"/>
    <Relationship TargetMode="External" Target="https://resh.edu.ru/subject/3/" Type="http://schemas.openxmlformats.org/officeDocument/2006/relationships/hyperlink" Id="rId138"/>
    <Relationship TargetMode="External" Target="https://resh.edu.ru/subject/3/" Type="http://schemas.openxmlformats.org/officeDocument/2006/relationships/hyperlink" Id="rId139"/>
    <Relationship TargetMode="External" Target="https://resh.edu.ru/subject/3/" Type="http://schemas.openxmlformats.org/officeDocument/2006/relationships/hyperlink" Id="rId140"/>
    <Relationship TargetMode="External" Target="https://resh.edu.ru/subject/3/" Type="http://schemas.openxmlformats.org/officeDocument/2006/relationships/hyperlink" Id="rId141"/>
    <Relationship TargetMode="External" Target="https://resh.edu.ru/subject/3/" Type="http://schemas.openxmlformats.org/officeDocument/2006/relationships/hyperlink" Id="rId142"/>
    <Relationship TargetMode="External" Target="https://resh.edu.ru/subject/3/" Type="http://schemas.openxmlformats.org/officeDocument/2006/relationships/hyperlink" Id="rId143"/>
    <Relationship TargetMode="External" Target="https://resh.edu.ru/subject/3/" Type="http://schemas.openxmlformats.org/officeDocument/2006/relationships/hyperlink" Id="rId144"/>
    <Relationship TargetMode="External" Target="https://resh.edu.ru/subject/3/" Type="http://schemas.openxmlformats.org/officeDocument/2006/relationships/hyperlink" Id="rId145"/>
    <Relationship TargetMode="External" Target="https://resh.edu.ru/subject/3/" Type="http://schemas.openxmlformats.org/officeDocument/2006/relationships/hyperlink" Id="rId146"/>
    <Relationship TargetMode="External" Target="https://resh.edu.ru/subject/3/" Type="http://schemas.openxmlformats.org/officeDocument/2006/relationships/hyperlink" Id="rId147"/>
    <Relationship TargetMode="External" Target="https://resh.edu.ru/subject/3/" Type="http://schemas.openxmlformats.org/officeDocument/2006/relationships/hyperlink" Id="rId148"/>
    <Relationship TargetMode="External" Target="https://resh.edu.ru/subject/3/" Type="http://schemas.openxmlformats.org/officeDocument/2006/relationships/hyperlink" Id="rId149"/>
    <Relationship TargetMode="External" Target="https://resh.edu.ru/subject/3/" Type="http://schemas.openxmlformats.org/officeDocument/2006/relationships/hyperlink" Id="rId150"/>
    <Relationship TargetMode="External" Target="https://resh.edu.ru/subject/3/" Type="http://schemas.openxmlformats.org/officeDocument/2006/relationships/hyperlink" Id="rId151"/>
    <Relationship TargetMode="External" Target="https://resh.edu.ru/subject/3/" Type="http://schemas.openxmlformats.org/officeDocument/2006/relationships/hyperlink" Id="rId152"/>
    <Relationship TargetMode="External" Target="https://resh.edu.ru/subject/3/" Type="http://schemas.openxmlformats.org/officeDocument/2006/relationships/hyperlink" Id="rId153"/>
    <Relationship TargetMode="External" Target="https://resh.edu.ru/subject/3/" Type="http://schemas.openxmlformats.org/officeDocument/2006/relationships/hyperlink" Id="rId154"/>
    <Relationship TargetMode="External" Target="https://resh.edu.ru/subject/3/" Type="http://schemas.openxmlformats.org/officeDocument/2006/relationships/hyperlink" Id="rId155"/>
    <Relationship TargetMode="External" Target="https://resh.edu.ru/subject/3/" Type="http://schemas.openxmlformats.org/officeDocument/2006/relationships/hyperlink" Id="rId156"/>
    <Relationship TargetMode="External" Target="https://resh.edu.ru/subject/3/" Type="http://schemas.openxmlformats.org/officeDocument/2006/relationships/hyperlink" Id="rId157"/>
    <Relationship TargetMode="External" Target="https://resh.edu.ru/subject/3/" Type="http://schemas.openxmlformats.org/officeDocument/2006/relationships/hyperlink" Id="rId158"/>
    <Relationship TargetMode="External" Target="https://resh.edu.ru/subject/3/" Type="http://schemas.openxmlformats.org/officeDocument/2006/relationships/hyperlink" Id="rId159"/>
    <Relationship TargetMode="External" Target="https://resh.edu.ru/subject/3/" Type="http://schemas.openxmlformats.org/officeDocument/2006/relationships/hyperlink" Id="rId160"/>
    <Relationship TargetMode="External" Target="https://resh.edu.ru/subject/3/" Type="http://schemas.openxmlformats.org/officeDocument/2006/relationships/hyperlink" Id="rId161"/>
    <Relationship TargetMode="External" Target="https://resh.edu.ru/subject/3/" Type="http://schemas.openxmlformats.org/officeDocument/2006/relationships/hyperlink" Id="rId162"/>
    <Relationship TargetMode="External" Target="https://resh.edu.ru/subject/3/" Type="http://schemas.openxmlformats.org/officeDocument/2006/relationships/hyperlink" Id="rId163"/>
    <Relationship TargetMode="External" Target="https://resh.edu.ru/subject/3/" Type="http://schemas.openxmlformats.org/officeDocument/2006/relationships/hyperlink" Id="rId164"/>
    <Relationship TargetMode="External" Target="https://resh.edu.ru/subject/3/" Type="http://schemas.openxmlformats.org/officeDocument/2006/relationships/hyperlink" Id="rId165"/>
    <Relationship TargetMode="External" Target="https://resh.edu.ru/subject/3/" Type="http://schemas.openxmlformats.org/officeDocument/2006/relationships/hyperlink" Id="rId166"/>
    <Relationship TargetMode="External" Target="https://resh.edu.ru/subject/3/" Type="http://schemas.openxmlformats.org/officeDocument/2006/relationships/hyperlink" Id="rId167"/>
    <Relationship TargetMode="External" Target="https://resh.edu.ru/subject/3/" Type="http://schemas.openxmlformats.org/officeDocument/2006/relationships/hyperlink" Id="rId168"/>
    <Relationship TargetMode="External" Target="https://resh.edu.ru/subject/3/" Type="http://schemas.openxmlformats.org/officeDocument/2006/relationships/hyperlink" Id="rId169"/>
    <Relationship TargetMode="External" Target="https://resh.edu.ru/subject/3/" Type="http://schemas.openxmlformats.org/officeDocument/2006/relationships/hyperlink" Id="rId170"/>
    <Relationship TargetMode="External" Target="https://resh.edu.ru/subject/3/" Type="http://schemas.openxmlformats.org/officeDocument/2006/relationships/hyperlink" Id="rId171"/>
    <Relationship TargetMode="External" Target="https://resh.edu.ru/subject/3/" Type="http://schemas.openxmlformats.org/officeDocument/2006/relationships/hyperlink" Id="rId172"/>
    <Relationship TargetMode="External" Target="https://resh.edu.ru/subject/3/" Type="http://schemas.openxmlformats.org/officeDocument/2006/relationships/hyperlink" Id="rId173"/>
    <Relationship TargetMode="External" Target="https://resh.edu.ru/subject/3/" Type="http://schemas.openxmlformats.org/officeDocument/2006/relationships/hyperlink" Id="rId174"/>
    <Relationship TargetMode="External" Target="https://resh.edu.ru/subject/3/" Type="http://schemas.openxmlformats.org/officeDocument/2006/relationships/hyperlink" Id="rId175"/>
    <Relationship TargetMode="External" Target="https://resh.edu.ru/subject/3/" Type="http://schemas.openxmlformats.org/officeDocument/2006/relationships/hyperlink" Id="rId176"/>
    <Relationship TargetMode="External" Target="https://resh.edu.ru/subject/3/" Type="http://schemas.openxmlformats.org/officeDocument/2006/relationships/hyperlink" Id="rId177"/>
    <Relationship TargetMode="External" Target="https://resh.edu.ru/subject/3/" Type="http://schemas.openxmlformats.org/officeDocument/2006/relationships/hyperlink" Id="rId178"/>
    <Relationship TargetMode="External" Target="https://resh.edu.ru/subject/3/" Type="http://schemas.openxmlformats.org/officeDocument/2006/relationships/hyperlink" Id="rId179"/>
    <Relationship TargetMode="External" Target="https://resh.edu.ru/subject/3/" Type="http://schemas.openxmlformats.org/officeDocument/2006/relationships/hyperlink" Id="rId180"/>
    <Relationship TargetMode="External" Target="https://resh.edu.ru/subject/3/" Type="http://schemas.openxmlformats.org/officeDocument/2006/relationships/hyperlink" Id="rId181"/>
    <Relationship TargetMode="External" Target="https://resh.edu.ru/subject/3/" Type="http://schemas.openxmlformats.org/officeDocument/2006/relationships/hyperlink" Id="rId182"/>
    <Relationship TargetMode="External" Target="https://resh.edu.ru/subject/3/" Type="http://schemas.openxmlformats.org/officeDocument/2006/relationships/hyperlink" Id="rId183"/>
    <Relationship TargetMode="External" Target="https://resh.edu.ru/subject/3/" Type="http://schemas.openxmlformats.org/officeDocument/2006/relationships/hyperlink" Id="rId184"/>
    <Relationship TargetMode="External" Target="https://resh.edu.ru/subject/3/" Type="http://schemas.openxmlformats.org/officeDocument/2006/relationships/hyperlink" Id="rId185"/>
    <Relationship TargetMode="External" Target="https://resh.edu.ru/subject/3/" Type="http://schemas.openxmlformats.org/officeDocument/2006/relationships/hyperlink" Id="rId186"/>
    <Relationship TargetMode="External" Target="https://resh.edu.ru/subject/3/" Type="http://schemas.openxmlformats.org/officeDocument/2006/relationships/hyperlink" Id="rId187"/>
    <Relationship TargetMode="External" Target="https://resh.edu.ru/subject/3/" Type="http://schemas.openxmlformats.org/officeDocument/2006/relationships/hyperlink" Id="rId188"/>
    <Relationship TargetMode="External" Target="https://resh.edu.ru/subject/3/" Type="http://schemas.openxmlformats.org/officeDocument/2006/relationships/hyperlink" Id="rId189"/>
    <Relationship TargetMode="External" Target="https://resh.edu.ru/subject/3/" Type="http://schemas.openxmlformats.org/officeDocument/2006/relationships/hyperlink" Id="rId190"/>
    <Relationship TargetMode="External" Target="https://resh.edu.ru/subject/3/" Type="http://schemas.openxmlformats.org/officeDocument/2006/relationships/hyperlink" Id="rId191"/>
    <Relationship TargetMode="External" Target="https://resh.edu.ru/subject/3/" Type="http://schemas.openxmlformats.org/officeDocument/2006/relationships/hyperlink" Id="rId192"/>
    <Relationship TargetMode="External" Target="https://resh.edu.ru/subject/3/" Type="http://schemas.openxmlformats.org/officeDocument/2006/relationships/hyperlink" Id="rId193"/>
    <Relationship TargetMode="External" Target="https://resh.edu.ru/subject/3/" Type="http://schemas.openxmlformats.org/officeDocument/2006/relationships/hyperlink" Id="rId194"/>
    <Relationship TargetMode="External" Target="https://resh.edu.ru/subject/3/" Type="http://schemas.openxmlformats.org/officeDocument/2006/relationships/hyperlink" Id="rId195"/>
    <Relationship TargetMode="External" Target="https://resh.edu.ru/subject/3/" Type="http://schemas.openxmlformats.org/officeDocument/2006/relationships/hyperlink" Id="rId196"/>
    <Relationship TargetMode="External" Target="https://resh.edu.ru/subject/3/" Type="http://schemas.openxmlformats.org/officeDocument/2006/relationships/hyperlink" Id="rId197"/>
    <Relationship TargetMode="External" Target="https://resh.edu.ru/subject/3/" Type="http://schemas.openxmlformats.org/officeDocument/2006/relationships/hyperlink" Id="rId198"/>
    <Relationship TargetMode="External" Target="https://resh.edu.ru/subject/3/" Type="http://schemas.openxmlformats.org/officeDocument/2006/relationships/hyperlink" Id="rId199"/>
    <Relationship TargetMode="External" Target="https://resh.edu.ru/subject/3/" Type="http://schemas.openxmlformats.org/officeDocument/2006/relationships/hyperlink" Id="rId200"/>
    <Relationship TargetMode="External" Target="https://resh.edu.ru/subject/3/" Type="http://schemas.openxmlformats.org/officeDocument/2006/relationships/hyperlink" Id="rId201"/>
    <Relationship TargetMode="External" Target="https://resh.edu.ru/subject/3/" Type="http://schemas.openxmlformats.org/officeDocument/2006/relationships/hyperlink" Id="rId202"/>
    <Relationship TargetMode="External" Target="https://resh.edu.ru/subject/3/" Type="http://schemas.openxmlformats.org/officeDocument/2006/relationships/hyperlink" Id="rId203"/>
    <Relationship TargetMode="External" Target="https://resh.edu.ru/subject/3/" Type="http://schemas.openxmlformats.org/officeDocument/2006/relationships/hyperlink" Id="rId204"/>
    <Relationship TargetMode="External" Target="https://resh.edu.ru/subject/3/" Type="http://schemas.openxmlformats.org/officeDocument/2006/relationships/hyperlink" Id="rId205"/>
    <Relationship TargetMode="External" Target="https://resh.edu.ru/subject/3/" Type="http://schemas.openxmlformats.org/officeDocument/2006/relationships/hyperlink" Id="rId206"/>
    <Relationship TargetMode="External" Target="https://resh.edu.ru/subject/3/" Type="http://schemas.openxmlformats.org/officeDocument/2006/relationships/hyperlink" Id="rId207"/>
    <Relationship TargetMode="External" Target="https://resh.edu.ru/subject/3/" Type="http://schemas.openxmlformats.org/officeDocument/2006/relationships/hyperlink" Id="rId208"/>
    <Relationship TargetMode="External" Target="https://resh.edu.ru/subject/3/" Type="http://schemas.openxmlformats.org/officeDocument/2006/relationships/hyperlink" Id="rId209"/>
    <Relationship TargetMode="External" Target="https://resh.edu.ru/subject/3/" Type="http://schemas.openxmlformats.org/officeDocument/2006/relationships/hyperlink" Id="rId210"/>
    <Relationship TargetMode="External" Target="https://resh.edu.ru/subject/3/" Type="http://schemas.openxmlformats.org/officeDocument/2006/relationships/hyperlink" Id="rId211"/>
    <Relationship TargetMode="External" Target="https://resh.edu.ru/subject/3/" Type="http://schemas.openxmlformats.org/officeDocument/2006/relationships/hyperlink" Id="rId212"/>
    <Relationship TargetMode="External" Target="https://resh.edu.ru/subject/3/" Type="http://schemas.openxmlformats.org/officeDocument/2006/relationships/hyperlink" Id="rId213"/>
    <Relationship TargetMode="External" Target="https://resh.edu.ru/subject/3/" Type="http://schemas.openxmlformats.org/officeDocument/2006/relationships/hyperlink" Id="rId214"/>
    <Relationship TargetMode="External" Target="https://resh.edu.ru/subject/3/" Type="http://schemas.openxmlformats.org/officeDocument/2006/relationships/hyperlink" Id="rId215"/>
    <Relationship TargetMode="External" Target="https://resh.edu.ru/subject/3/" Type="http://schemas.openxmlformats.org/officeDocument/2006/relationships/hyperlink" Id="rId216"/>
    <Relationship TargetMode="External" Target="https://resh.edu.ru/subject/3/" Type="http://schemas.openxmlformats.org/officeDocument/2006/relationships/hyperlink" Id="rId217"/>
    <Relationship TargetMode="External" Target="https://resh.edu.ru/subject/3/" Type="http://schemas.openxmlformats.org/officeDocument/2006/relationships/hyperlink" Id="rId218"/>
    <Relationship TargetMode="External" Target="https://resh.edu.ru/subject/3/" Type="http://schemas.openxmlformats.org/officeDocument/2006/relationships/hyperlink" Id="rId219"/>
    <Relationship TargetMode="External" Target="https://resh.edu.ru/subject/3/" Type="http://schemas.openxmlformats.org/officeDocument/2006/relationships/hyperlink" Id="rId220"/>
    <Relationship TargetMode="External" Target="https://resh.edu.ru/subject/3/" Type="http://schemas.openxmlformats.org/officeDocument/2006/relationships/hyperlink" Id="rId221"/>
    <Relationship TargetMode="External" Target="https://resh.edu.ru/subject/3/" Type="http://schemas.openxmlformats.org/officeDocument/2006/relationships/hyperlink" Id="rId222"/>
    <Relationship TargetMode="External" Target="https://resh.edu.ru/subject/3/" Type="http://schemas.openxmlformats.org/officeDocument/2006/relationships/hyperlink" Id="rId223"/>
    <Relationship TargetMode="External" Target="https://resh.edu.ru/subject/3/" Type="http://schemas.openxmlformats.org/officeDocument/2006/relationships/hyperlink" Id="rId224"/>
    <Relationship TargetMode="External" Target="https://resh.edu.ru/subject/3/" Type="http://schemas.openxmlformats.org/officeDocument/2006/relationships/hyperlink" Id="rId225"/>
    <Relationship TargetMode="External" Target="https://resh.edu.ru/subject/3/" Type="http://schemas.openxmlformats.org/officeDocument/2006/relationships/hyperlink" Id="rId226"/>
    <Relationship TargetMode="External" Target="https://resh.edu.ru/subject/3/" Type="http://schemas.openxmlformats.org/officeDocument/2006/relationships/hyperlink" Id="rId227"/>
    <Relationship TargetMode="External" Target="https://resh.edu.ru/subject/3/" Type="http://schemas.openxmlformats.org/officeDocument/2006/relationships/hyperlink" Id="rId228"/>
    <Relationship TargetMode="External" Target="https://resh.edu.ru/subject/3/" Type="http://schemas.openxmlformats.org/officeDocument/2006/relationships/hyperlink" Id="rId229"/>
    <Relationship TargetMode="External" Target="https://resh.edu.ru/subject/3/" Type="http://schemas.openxmlformats.org/officeDocument/2006/relationships/hyperlink" Id="rId230"/>
    <Relationship TargetMode="External" Target="https://resh.edu.ru/subject/3/" Type="http://schemas.openxmlformats.org/officeDocument/2006/relationships/hyperlink" Id="rId231"/>
    <Relationship TargetMode="External" Target="https://resh.edu.ru/subject/3/" Type="http://schemas.openxmlformats.org/officeDocument/2006/relationships/hyperlink" Id="rId232"/>
    <Relationship TargetMode="External" Target="https://resh.edu.ru/subject/3/" Type="http://schemas.openxmlformats.org/officeDocument/2006/relationships/hyperlink" Id="rId233"/>
    <Relationship TargetMode="External" Target="https://resh.edu.ru/subject/3/" Type="http://schemas.openxmlformats.org/officeDocument/2006/relationships/hyperlink" Id="rId234"/>
    <Relationship TargetMode="External" Target="https://resh.edu.ru/subject/3/" Type="http://schemas.openxmlformats.org/officeDocument/2006/relationships/hyperlink" Id="rId235"/>
    <Relationship TargetMode="External" Target="https://resh.edu.ru/subject/3/" Type="http://schemas.openxmlformats.org/officeDocument/2006/relationships/hyperlink" Id="rId236"/>
    <Relationship TargetMode="External" Target="https://resh.edu.ru/subject/3/" Type="http://schemas.openxmlformats.org/officeDocument/2006/relationships/hyperlink" Id="rId237"/>
    <Relationship TargetMode="External" Target="https://resh.edu.ru/subject/3/" Type="http://schemas.openxmlformats.org/officeDocument/2006/relationships/hyperlink" Id="rId238"/>
    <Relationship TargetMode="External" Target="https://resh.edu.ru/subject/3/" Type="http://schemas.openxmlformats.org/officeDocument/2006/relationships/hyperlink" Id="rId239"/>
    <Relationship TargetMode="External" Target="https://resh.edu.ru/subject/3/" Type="http://schemas.openxmlformats.org/officeDocument/2006/relationships/hyperlink" Id="rId240"/>
    <Relationship TargetMode="External" Target="https://resh.edu.ru/subject/3/" Type="http://schemas.openxmlformats.org/officeDocument/2006/relationships/hyperlink" Id="rId241"/>
    <Relationship TargetMode="External" Target="https://resh.edu.ru/subject/3/" Type="http://schemas.openxmlformats.org/officeDocument/2006/relationships/hyperlink" Id="rId242"/>
    <Relationship TargetMode="External" Target="https://resh.edu.ru/subject/3/" Type="http://schemas.openxmlformats.org/officeDocument/2006/relationships/hyperlink" Id="rId243"/>
    <Relationship TargetMode="External" Target="https://resh.edu.ru/subject/3/" Type="http://schemas.openxmlformats.org/officeDocument/2006/relationships/hyperlink" Id="rId244"/>
    <Relationship TargetMode="External" Target="https://resh.edu.ru/subject/3/" Type="http://schemas.openxmlformats.org/officeDocument/2006/relationships/hyperlink" Id="rId245"/>
    <Relationship TargetMode="External" Target="https://resh.edu.ru/subject/3/" Type="http://schemas.openxmlformats.org/officeDocument/2006/relationships/hyperlink" Id="rId246"/>
    <Relationship TargetMode="External" Target="https://resh.edu.ru/subject/3/" Type="http://schemas.openxmlformats.org/officeDocument/2006/relationships/hyperlink" Id="rId247"/>
    <Relationship TargetMode="External" Target="https://resh.edu.ru/subject/3/" Type="http://schemas.openxmlformats.org/officeDocument/2006/relationships/hyperlink" Id="rId248"/>
    <Relationship TargetMode="External" Target="https://resh.edu.ru/subject/3/" Type="http://schemas.openxmlformats.org/officeDocument/2006/relationships/hyperlink" Id="rId249"/>
    <Relationship TargetMode="External" Target="https://resh.edu.ru/subject/3/" Type="http://schemas.openxmlformats.org/officeDocument/2006/relationships/hyperlink" Id="rId250"/>
    <Relationship TargetMode="External" Target="https://resh.edu.ru/subject/3/" Type="http://schemas.openxmlformats.org/officeDocument/2006/relationships/hyperlink" Id="rId251"/>
    <Relationship TargetMode="External" Target="https://resh.edu.ru/subject/3/" Type="http://schemas.openxmlformats.org/officeDocument/2006/relationships/hyperlink" Id="rId252"/>
    <Relationship TargetMode="External" Target="https://resh.edu.ru/subject/3/" Type="http://schemas.openxmlformats.org/officeDocument/2006/relationships/hyperlink" Id="rId253"/>
    <Relationship TargetMode="External" Target="https://resh.edu.ru/subject/3/" Type="http://schemas.openxmlformats.org/officeDocument/2006/relationships/hyperlink" Id="rId254"/>
    <Relationship TargetMode="External" Target="https://resh.edu.ru/subject/3/" Type="http://schemas.openxmlformats.org/officeDocument/2006/relationships/hyperlink" Id="rId255"/>
    <Relationship TargetMode="External" Target="https://resh.edu.ru/subject/3/" Type="http://schemas.openxmlformats.org/officeDocument/2006/relationships/hyperlink" Id="rId256"/>
    <Relationship TargetMode="External" Target="https://resh.edu.ru/subject/3/" Type="http://schemas.openxmlformats.org/officeDocument/2006/relationships/hyperlink" Id="rId257"/>
    <Relationship TargetMode="External" Target="https://resh.edu.ru/subject/3/" Type="http://schemas.openxmlformats.org/officeDocument/2006/relationships/hyperlink" Id="rId258"/>
    <Relationship TargetMode="External" Target="https://resh.edu.ru/subject/3/" Type="http://schemas.openxmlformats.org/officeDocument/2006/relationships/hyperlink" Id="rId259"/>
    <Relationship TargetMode="External" Target="https://resh.edu.ru/subject/3/" Type="http://schemas.openxmlformats.org/officeDocument/2006/relationships/hyperlink" Id="rId260"/>
    <Relationship TargetMode="External" Target="https://resh.edu.ru/subject/3/" Type="http://schemas.openxmlformats.org/officeDocument/2006/relationships/hyperlink" Id="rId261"/>
    <Relationship TargetMode="External" Target="https://resh.edu.ru/subject/3/" Type="http://schemas.openxmlformats.org/officeDocument/2006/relationships/hyperlink" Id="rId262"/>
    <Relationship TargetMode="External" Target="https://resh.edu.ru/subject/3/" Type="http://schemas.openxmlformats.org/officeDocument/2006/relationships/hyperlink" Id="rId263"/>
    <Relationship TargetMode="External" Target="https://resh.edu.ru/subject/3/" Type="http://schemas.openxmlformats.org/officeDocument/2006/relationships/hyperlink" Id="rId264"/>
    <Relationship TargetMode="External" Target="https://resh.edu.ru/subject/3/" Type="http://schemas.openxmlformats.org/officeDocument/2006/relationships/hyperlink" Id="rId265"/>
    <Relationship TargetMode="External" Target="https://resh.edu.ru/subject/3/" Type="http://schemas.openxmlformats.org/officeDocument/2006/relationships/hyperlink" Id="rId266"/>
    <Relationship TargetMode="External" Target="https://resh.edu.ru/subject/3/" Type="http://schemas.openxmlformats.org/officeDocument/2006/relationships/hyperlink" Id="rId267"/>
    <Relationship TargetMode="External" Target="https://resh.edu.ru/subject/3/" Type="http://schemas.openxmlformats.org/officeDocument/2006/relationships/hyperlink" Id="rId268"/>
    <Relationship TargetMode="External" Target="https://resh.edu.ru/subject/3/" Type="http://schemas.openxmlformats.org/officeDocument/2006/relationships/hyperlink" Id="rId269"/>
    <Relationship TargetMode="External" Target="https://resh.edu.ru/subject/3/" Type="http://schemas.openxmlformats.org/officeDocument/2006/relationships/hyperlink" Id="rId270"/>
    <Relationship TargetMode="External" Target="https://resh.edu.ru/subject/3/" Type="http://schemas.openxmlformats.org/officeDocument/2006/relationships/hyperlink" Id="rId271"/>
    <Relationship TargetMode="External" Target="https://resh.edu.ru/subject/3/" Type="http://schemas.openxmlformats.org/officeDocument/2006/relationships/hyperlink" Id="rId272"/>
    <Relationship TargetMode="External" Target="https://resh.edu.ru/subject/3/" Type="http://schemas.openxmlformats.org/officeDocument/2006/relationships/hyperlink" Id="rId273"/>
    <Relationship TargetMode="External" Target="https://resh.edu.ru/subject/3/" Type="http://schemas.openxmlformats.org/officeDocument/2006/relationships/hyperlink" Id="rId274"/>
    <Relationship TargetMode="External" Target="https://resh.edu.ru/subject/3/" Type="http://schemas.openxmlformats.org/officeDocument/2006/relationships/hyperlink" Id="rId275"/>
    <Relationship TargetMode="External" Target="https://resh.edu.ru/subject/3/" Type="http://schemas.openxmlformats.org/officeDocument/2006/relationships/hyperlink" Id="rId276"/>
    <Relationship TargetMode="External" Target="https://resh.edu.ru/subject/3/" Type="http://schemas.openxmlformats.org/officeDocument/2006/relationships/hyperlink" Id="rId277"/>
    <Relationship TargetMode="External" Target="https://resh.edu.ru/subject/3/" Type="http://schemas.openxmlformats.org/officeDocument/2006/relationships/hyperlink" Id="rId278"/>
    <Relationship TargetMode="External" Target="https://resh.edu.ru/subject/3/" Type="http://schemas.openxmlformats.org/officeDocument/2006/relationships/hyperlink" Id="rId279"/>
    <Relationship TargetMode="External" Target="https://resh.edu.ru/subject/3/" Type="http://schemas.openxmlformats.org/officeDocument/2006/relationships/hyperlink" Id="rId280"/>
    <Relationship TargetMode="External" Target="https://resh.edu.ru/subject/3/" Type="http://schemas.openxmlformats.org/officeDocument/2006/relationships/hyperlink" Id="rId281"/>
    <Relationship TargetMode="External" Target="https://resh.edu.ru/subject/3/" Type="http://schemas.openxmlformats.org/officeDocument/2006/relationships/hyperlink" Id="rId282"/>
    <Relationship TargetMode="External" Target="https://resh.edu.ru/subject/3/" Type="http://schemas.openxmlformats.org/officeDocument/2006/relationships/hyperlink" Id="rId283"/>
    <Relationship TargetMode="External" Target="https://resh.edu.ru/subject/3/" Type="http://schemas.openxmlformats.org/officeDocument/2006/relationships/hyperlink" Id="rId284"/>
    <Relationship TargetMode="External" Target="https://resh.edu.ru/subject/3/" Type="http://schemas.openxmlformats.org/officeDocument/2006/relationships/hyperlink" Id="rId285"/>
    <Relationship TargetMode="External" Target="https://resh.edu.ru/subject/3/" Type="http://schemas.openxmlformats.org/officeDocument/2006/relationships/hyperlink" Id="rId286"/>
    <Relationship TargetMode="External" Target="https://resh.edu.ru/subject/3/" Type="http://schemas.openxmlformats.org/officeDocument/2006/relationships/hyperlink" Id="rId287"/>
    <Relationship TargetMode="External" Target="https://resh.edu.ru/subject/3/" Type="http://schemas.openxmlformats.org/officeDocument/2006/relationships/hyperlink" Id="rId288"/>
    <Relationship TargetMode="External" Target="https://resh.edu.ru/subject/3/" Type="http://schemas.openxmlformats.org/officeDocument/2006/relationships/hyperlink" Id="rId289"/>
    <Relationship TargetMode="External" Target="https://resh.edu.ru/subject/3/" Type="http://schemas.openxmlformats.org/officeDocument/2006/relationships/hyperlink" Id="rId290"/>
    <Relationship TargetMode="External" Target="https://resh.edu.ru/subject/3/" Type="http://schemas.openxmlformats.org/officeDocument/2006/relationships/hyperlink" Id="rId291"/>
    <Relationship TargetMode="External" Target="https://resh.edu.ru/subject/3/" Type="http://schemas.openxmlformats.org/officeDocument/2006/relationships/hyperlink" Id="rId292"/>
    <Relationship TargetMode="External" Target="https://resh.edu.ru/subject/3/" Type="http://schemas.openxmlformats.org/officeDocument/2006/relationships/hyperlink" Id="rId293"/>
    <Relationship TargetMode="External" Target="https://resh.edu.ru/subject/3/" Type="http://schemas.openxmlformats.org/officeDocument/2006/relationships/hyperlink" Id="rId294"/>
    <Relationship TargetMode="External" Target="https://resh.edu.ru/subject/3/" Type="http://schemas.openxmlformats.org/officeDocument/2006/relationships/hyperlink" Id="rId295"/>
    <Relationship TargetMode="External" Target="https://resh.edu.ru/subject/3/" Type="http://schemas.openxmlformats.org/officeDocument/2006/relationships/hyperlink" Id="rId296"/>
    <Relationship TargetMode="External" Target="https://resh.edu.ru/subject/3/" Type="http://schemas.openxmlformats.org/officeDocument/2006/relationships/hyperlink" Id="rId297"/>
    <Relationship TargetMode="External" Target="https://resh.edu.ru/subject/3/" Type="http://schemas.openxmlformats.org/officeDocument/2006/relationships/hyperlink" Id="rId298"/>
    <Relationship TargetMode="External" Target="https://resh.edu.ru/subject/3/" Type="http://schemas.openxmlformats.org/officeDocument/2006/relationships/hyperlink" Id="rId299"/>
    <Relationship TargetMode="External" Target="https://resh.edu.ru/subject/3/" Type="http://schemas.openxmlformats.org/officeDocument/2006/relationships/hyperlink" Id="rId300"/>
    <Relationship TargetMode="External" Target="https://resh.edu.ru/subject/3/" Type="http://schemas.openxmlformats.org/officeDocument/2006/relationships/hyperlink" Id="rId301"/>
    <Relationship TargetMode="External" Target="https://resh.edu.ru/subject/3/" Type="http://schemas.openxmlformats.org/officeDocument/2006/relationships/hyperlink" Id="rId302"/>
    <Relationship TargetMode="External" Target="https://resh.edu.ru/subject/3/" Type="http://schemas.openxmlformats.org/officeDocument/2006/relationships/hyperlink" Id="rId303"/>
    <Relationship TargetMode="External" Target="https://resh.edu.ru/subject/3/" Type="http://schemas.openxmlformats.org/officeDocument/2006/relationships/hyperlink" Id="rId304"/>
    <Relationship TargetMode="External" Target="https://resh.edu.ru/subject/3/" Type="http://schemas.openxmlformats.org/officeDocument/2006/relationships/hyperlink" Id="rId305"/>
    <Relationship TargetMode="External" Target="https://resh.edu.ru/subject/3/" Type="http://schemas.openxmlformats.org/officeDocument/2006/relationships/hyperlink" Id="rId30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