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6848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e679e4a4-be96-471b-884d-8e23127f2699" w:id="1"/>
      <w:r>
        <w:rPr>
          <w:rFonts w:ascii="Times New Roman" w:hAnsi="Times New Roman"/>
          <w:b/>
          <w:i w:val="false"/>
          <w:color w:val="000000"/>
          <w:sz w:val="28"/>
        </w:rPr>
        <w:t>Министерство образования, науки и молодежной политики Республики Коми</w:t>
      </w:r>
      <w:bookmarkEnd w:id="1"/>
      <w:r>
        <w:rPr>
          <w:rFonts w:ascii="Times New Roman" w:hAnsi="Times New Roman"/>
          <w:b/>
          <w:i w:val="false"/>
          <w:color w:val="000000"/>
          <w:sz w:val="28"/>
        </w:rPr>
        <w:t xml:space="preserve"> </w:t>
      </w:r>
    </w:p>
    <w:p>
      <w:pPr>
        <w:spacing w:before="0" w:after="0" w:line="408"/>
        <w:ind w:left="120"/>
        <w:jc w:val="center"/>
      </w:pPr>
      <w:bookmarkStart w:name="69648f77-3555-4485-8da3-a6b286aeb67f" w:id="2"/>
      <w:r>
        <w:rPr>
          <w:rFonts w:ascii="Times New Roman" w:hAnsi="Times New Roman"/>
          <w:b/>
          <w:i w:val="false"/>
          <w:color w:val="000000"/>
          <w:sz w:val="28"/>
        </w:rPr>
        <w:t>Управление образования администрации муниципального района "Прилузский"</w:t>
      </w:r>
      <w:bookmarkEnd w:id="2"/>
    </w:p>
    <w:p>
      <w:pPr>
        <w:spacing w:before="0" w:after="0" w:line="408"/>
        <w:ind w:left="120"/>
        <w:jc w:val="center"/>
      </w:pPr>
      <w:r>
        <w:rPr>
          <w:rFonts w:ascii="Times New Roman" w:hAnsi="Times New Roman"/>
          <w:b/>
          <w:i w:val="false"/>
          <w:color w:val="000000"/>
          <w:sz w:val="28"/>
        </w:rPr>
        <w:t>МБОУ "СОШ " с. Объячево"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95702)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cf5dfc88-880f-42b6-85c5-c31fa0d7be02" w:id="3"/>
      <w:r>
        <w:rPr>
          <w:rFonts w:ascii="Times New Roman" w:hAnsi="Times New Roman"/>
          <w:b/>
          <w:i w:val="false"/>
          <w:color w:val="000000"/>
          <w:sz w:val="28"/>
        </w:rPr>
        <w:t>с. Объячево</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 г.</w:t>
      </w:r>
      <w:bookmarkEnd w:id="4"/>
    </w:p>
    <w:p>
      <w:pPr>
        <w:spacing w:before="0" w:after="0"/>
        <w:ind w:left="120"/>
        <w:jc w:val="left"/>
      </w:pPr>
    </w:p>
    <w:bookmarkStart w:name="block-668482" w:id="5"/>
    <w:p>
      <w:pPr>
        <w:sectPr>
          <w:pgSz w:w="11906" w:h="16383" w:orient="portrait"/>
        </w:sectPr>
      </w:pPr>
    </w:p>
    <w:bookmarkEnd w:id="5"/>
    <w:bookmarkEnd w:id="0"/>
    <w:bookmarkStart w:name="block-668484"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668484" w:id="7"/>
    <w:p>
      <w:pPr>
        <w:sectPr>
          <w:pgSz w:w="11906" w:h="16383" w:orient="portrait"/>
        </w:sectPr>
      </w:pPr>
    </w:p>
    <w:bookmarkEnd w:id="7"/>
    <w:bookmarkEnd w:id="6"/>
    <w:bookmarkStart w:name="block-668485" w:id="8"/>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668485" w:id="9"/>
    <w:p>
      <w:pPr>
        <w:sectPr>
          <w:pgSz w:w="11906" w:h="16383" w:orient="portrait"/>
        </w:sectPr>
      </w:pPr>
    </w:p>
    <w:bookmarkEnd w:id="9"/>
    <w:bookmarkEnd w:id="8"/>
    <w:bookmarkStart w:name="block-668483" w:id="10"/>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668483" w:id="11"/>
    <w:p>
      <w:pPr>
        <w:sectPr>
          <w:pgSz w:w="11906" w:h="16383" w:orient="portrait"/>
        </w:sectPr>
      </w:pPr>
    </w:p>
    <w:bookmarkEnd w:id="11"/>
    <w:bookmarkEnd w:id="10"/>
    <w:bookmarkStart w:name="block-66847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15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1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5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2575" w:type="dxa"/>
            <w:tcBorders/>
            <w:tcMar>
              <w:top w:w="50" w:type="dxa"/>
              <w:left w:w="100" w:type="dxa"/>
            </w:tcMar>
            <w:vAlign w:val="center"/>
          </w:tcPr>
          <w:p>
            <w:pPr>
              <w:jc w:val="left"/>
            </w:pPr>
          </w:p>
        </w:tc>
      </w:tr>
    </w:tbl>
    <w:p>
      <w:pPr>
        <w:sectPr>
          <w:pgSz w:w="16383" w:h="11906" w:orient="landscape"/>
        </w:sectPr>
      </w:pPr>
    </w:p>
    <w:bookmarkStart w:name="block-668479" w:id="13"/>
    <w:p>
      <w:pPr>
        <w:sectPr>
          <w:pgSz w:w="16383" w:h="11906" w:orient="landscape"/>
        </w:sectPr>
      </w:pPr>
    </w:p>
    <w:bookmarkEnd w:id="13"/>
    <w:bookmarkEnd w:id="12"/>
    <w:bookmarkStart w:name="block-66848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https://resh.edu.ru/subject/24/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https://resh.edu.ru/subject/24/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https://resh.edu.ru/subject/24/</w:t>
              </w:r>
            </w:hyperlink>
          </w:p>
        </w:tc>
      </w:tr>
      <w:tr>
        <w:trPr>
          <w:trHeight w:val="13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https://resh.edu.ru/subject/24/</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https://resh.edu.ru/subject/24/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7">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https://m.edsoo.ru/f5ecaa52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https://m.edsoo.ru/f5ecab9c</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29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https://m.edsoo.ru/f5ece328</w:t>
              </w:r>
            </w:hyperlink>
          </w:p>
        </w:tc>
      </w:tr>
      <w:tr>
        <w:trPr>
          <w:trHeight w:val="117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https://m.edsoo.ru/f5ed23b0</w:t>
              </w:r>
            </w:hyperlink>
          </w:p>
        </w:tc>
      </w:tr>
      <w:tr>
        <w:trPr>
          <w:trHeight w:val="24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9"/>
        <w:gridCol w:w="3120"/>
        <w:gridCol w:w="1462"/>
        <w:gridCol w:w="2504"/>
        <w:gridCol w:w="2623"/>
        <w:gridCol w:w="3145"/>
        <w:gridCol w:w="41"/>
      </w:tblGrid>
      <w:tr>
        <w:trPr>
          <w:trHeight w:val="300" w:hRule="atLeast"/>
          <w:trHeight w:val="144" w:hRule="atLeast"/>
        </w:trPr>
        <w:tc>
          <w:tcPr>
            <w:tcW w:w="4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https://m.edsoo.ru/f5ed07a4</w:t>
              </w:r>
            </w:hyperlink>
          </w:p>
        </w:tc>
      </w:tr>
      <w:tr>
        <w:trPr>
          <w:trHeight w:val="21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3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68480" w:id="15"/>
    <w:p>
      <w:pPr>
        <w:sectPr>
          <w:pgSz w:w="16383" w:h="11906" w:orient="landscape"/>
        </w:sectPr>
      </w:pPr>
    </w:p>
    <w:bookmarkEnd w:id="15"/>
    <w:bookmarkEnd w:id="14"/>
    <w:bookmarkStart w:name="block-66848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09e4831-5c1b-44e3-bddb-9944ecb0fbbd" w:id="17"/>
      <w:r>
        <w:rPr>
          <w:rFonts w:ascii="Times New Roman" w:hAnsi="Times New Roman"/>
          <w:b w:val="false"/>
          <w:i w:val="false"/>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7"/>
      <w:r>
        <w:rPr>
          <w:sz w:val="28"/>
        </w:rPr>
        <w:br/>
      </w:r>
      <w:bookmarkStart w:name="709e4831-5c1b-44e3-bddb-9944ecb0fbbd" w:id="18"/>
      <w:r>
        <w:rPr>
          <w:rFonts w:ascii="Times New Roman" w:hAnsi="Times New Roman"/>
          <w:b w:val="false"/>
          <w:i w:val="false"/>
          <w:color w:val="000000"/>
          <w:sz w:val="28"/>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8"/>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cea5136-80d8-47bb-9b1f-b5edf5e0a69b" w:id="19"/>
      <w:r>
        <w:rPr>
          <w:rFonts w:ascii="Times New Roman" w:hAnsi="Times New Roman"/>
          <w:b w:val="false"/>
          <w:i w:val="false"/>
          <w:color w:val="000000"/>
          <w:sz w:val="28"/>
        </w:rPr>
        <w:t>Обществознание. 11 класс. Формирование учебных компетенций: деятельностный подход Автор-составитель Молодецкий Р.А.</w:t>
      </w:r>
      <w:bookmarkEnd w:id="19"/>
      <w:r>
        <w:rPr>
          <w:sz w:val="28"/>
        </w:rPr>
        <w:br/>
      </w:r>
      <w:bookmarkStart w:name="dcea5136-80d8-47bb-9b1f-b5edf5e0a69b" w:id="20"/>
      <w:r>
        <w:rPr>
          <w:rFonts w:ascii="Times New Roman" w:hAnsi="Times New Roman"/>
          <w:b w:val="false"/>
          <w:i w:val="false"/>
          <w:color w:val="000000"/>
          <w:sz w:val="28"/>
        </w:rPr>
        <w:t xml:space="preserve"> Технологии проблемного обучения. 10-11 классы. История. Обществознание. ФГОС (CD) Аавтор-составитель Кузьмина Н.В.</w:t>
      </w:r>
      <w:bookmarkEnd w:id="20"/>
      <w:r>
        <w:rPr>
          <w:sz w:val="28"/>
        </w:rPr>
        <w:br/>
      </w:r>
      <w:bookmarkStart w:name="dcea5136-80d8-47bb-9b1f-b5edf5e0a69b" w:id="21"/>
      <w:bookmarkEnd w:id="21"/>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e48e3838-66c0-4f00-a186-00a1e3eb44f5" w:id="22"/>
      <w:r>
        <w:rPr>
          <w:rFonts w:ascii="Times New Roman" w:hAnsi="Times New Roman"/>
          <w:b w:val="false"/>
          <w:i w:val="false"/>
          <w:color w:val="000000"/>
          <w:sz w:val="28"/>
        </w:rPr>
        <w:t>https://resh.edu.ru/subject/24/</w:t>
      </w:r>
      <w:bookmarkEnd w:id="22"/>
    </w:p>
    <w:bookmarkStart w:name="block-668481" w:id="23"/>
    <w:p>
      <w:pPr>
        <w:sectPr>
          <w:pgSz w:w="11906" w:h="16383" w:orient="portrait"/>
        </w:sectPr>
      </w:pPr>
    </w:p>
    <w:bookmarkEnd w:id="23"/>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resh.edu.ru/subject/24/" Type="http://schemas.openxmlformats.org/officeDocument/2006/relationships/hyperlink" Id="rId50"/>
    <Relationship TargetMode="External" Target="https://m.edsoo.ru/f5ecc514" Type="http://schemas.openxmlformats.org/officeDocument/2006/relationships/hyperlink" Id="rId51"/>
    <Relationship TargetMode="External" Target="https://resh.edu.ru/subject/24/" Type="http://schemas.openxmlformats.org/officeDocument/2006/relationships/hyperlink" Id="rId52"/>
    <Relationship TargetMode="External" Target="https://resh.edu.ru/subject/24/" Type="http://schemas.openxmlformats.org/officeDocument/2006/relationships/hyperlink" Id="rId53"/>
    <Relationship TargetMode="External" Target="https://resh.edu.ru/subject/24/" Type="http://schemas.openxmlformats.org/officeDocument/2006/relationships/hyperlink" Id="rId54"/>
    <Relationship TargetMode="External" Target="https://resh.edu.ru/subject/24/" Type="http://schemas.openxmlformats.org/officeDocument/2006/relationships/hyperlink" Id="rId55"/>
    <Relationship TargetMode="External" Target="https://m.edsoo.ru/f5eca7e6" Type="http://schemas.openxmlformats.org/officeDocument/2006/relationships/hyperlink" Id="rId56"/>
    <Relationship TargetMode="External" Target="https://m.edsoo.ru/f5ecb204" Type="http://schemas.openxmlformats.org/officeDocument/2006/relationships/hyperlink" Id="rId57"/>
    <Relationship TargetMode="External" Target="https://m.edsoo.ru/f5ecbe7a" Type="http://schemas.openxmlformats.org/officeDocument/2006/relationships/hyperlink" Id="rId58"/>
    <Relationship TargetMode="External" Target="https://m.edsoo.ru/f5ecb36c" Type="http://schemas.openxmlformats.org/officeDocument/2006/relationships/hyperlink" Id="rId59"/>
    <Relationship TargetMode="External" Target="https://m.edsoo.ru/f5ecb88a" Type="http://schemas.openxmlformats.org/officeDocument/2006/relationships/hyperlink" Id="rId60"/>
    <Relationship TargetMode="External" Target="https://m.edsoo.ru/f5ecba38" Type="http://schemas.openxmlformats.org/officeDocument/2006/relationships/hyperlink" Id="rId61"/>
    <Relationship TargetMode="External" Target="https://m.edsoo.ru/f5ecbbaa" Type="http://schemas.openxmlformats.org/officeDocument/2006/relationships/hyperlink" Id="rId62"/>
    <Relationship TargetMode="External" Target="https://m.edsoo.ru/f5ecbd30" Type="http://schemas.openxmlformats.org/officeDocument/2006/relationships/hyperlink" Id="rId63"/>
    <Relationship TargetMode="External" Target="https://m.edsoo.ru/f5ecceec" Type="http://schemas.openxmlformats.org/officeDocument/2006/relationships/hyperlink" Id="rId64"/>
    <Relationship TargetMode="External" Target="https://m.edsoo.ru/f5ecd068" Type="http://schemas.openxmlformats.org/officeDocument/2006/relationships/hyperlink" Id="rId65"/>
    <Relationship TargetMode="External" Target="https://m.edsoo.ru/f5ecbe7a" Type="http://schemas.openxmlformats.org/officeDocument/2006/relationships/hyperlink" Id="rId66"/>
    <Relationship TargetMode="External" Target="https://m.edsoo.ru/f5ecaa52" Type="http://schemas.openxmlformats.org/officeDocument/2006/relationships/hyperlink" Id="rId67"/>
    <Relationship TargetMode="External" Target="https://m.edsoo.ru/f5ecab9c" Type="http://schemas.openxmlformats.org/officeDocument/2006/relationships/hyperlink" Id="rId68"/>
    <Relationship TargetMode="External" Target="https://m.edsoo.ru/f5ecacd2" Type="http://schemas.openxmlformats.org/officeDocument/2006/relationships/hyperlink" Id="rId69"/>
    <Relationship TargetMode="External" Target="https://m.edsoo.ru/f5ecc230" Type="http://schemas.openxmlformats.org/officeDocument/2006/relationships/hyperlink" Id="rId70"/>
    <Relationship TargetMode="External" Target="https://m.edsoo.ru/f5ecbd30" Type="http://schemas.openxmlformats.org/officeDocument/2006/relationships/hyperlink" Id="rId71"/>
    <Relationship TargetMode="External" Target="https://m.edsoo.ru/f5ecc096" Type="http://schemas.openxmlformats.org/officeDocument/2006/relationships/hyperlink" Id="rId72"/>
    <Relationship TargetMode="External" Target="https://m.edsoo.ru/f5ecbd30" Type="http://schemas.openxmlformats.org/officeDocument/2006/relationships/hyperlink" Id="rId73"/>
    <Relationship TargetMode="External" Target="https://m.edsoo.ru/f5ecc3ac" Type="http://schemas.openxmlformats.org/officeDocument/2006/relationships/hyperlink" Id="rId74"/>
    <Relationship TargetMode="External" Target="https://m.edsoo.ru/f5ecc3ac" Type="http://schemas.openxmlformats.org/officeDocument/2006/relationships/hyperlink" Id="rId75"/>
    <Relationship TargetMode="External" Target="https://m.edsoo.ru/f5ecb07e" Type="http://schemas.openxmlformats.org/officeDocument/2006/relationships/hyperlink" Id="rId76"/>
    <Relationship TargetMode="External" Target="https://m.edsoo.ru/f5ecae26" Type="http://schemas.openxmlformats.org/officeDocument/2006/relationships/hyperlink" Id="rId77"/>
    <Relationship TargetMode="External" Target="https://m.edsoo.ru/f5ecc802" Type="http://schemas.openxmlformats.org/officeDocument/2006/relationships/hyperlink" Id="rId78"/>
    <Relationship TargetMode="External" Target="https://m.edsoo.ru/f5ecc97e" Type="http://schemas.openxmlformats.org/officeDocument/2006/relationships/hyperlink" Id="rId79"/>
    <Relationship TargetMode="External" Target="https://m.edsoo.ru/f5ecd1d0" Type="http://schemas.openxmlformats.org/officeDocument/2006/relationships/hyperlink" Id="rId80"/>
    <Relationship TargetMode="External" Target="https://m.edsoo.ru/f5ecf408" Type="http://schemas.openxmlformats.org/officeDocument/2006/relationships/hyperlink" Id="rId81"/>
    <Relationship TargetMode="External" Target="https://m.edsoo.ru/f5ecd1d0" Type="http://schemas.openxmlformats.org/officeDocument/2006/relationships/hyperlink" Id="rId82"/>
    <Relationship TargetMode="External" Target="https://m.edsoo.ru/f5ecf598" Type="http://schemas.openxmlformats.org/officeDocument/2006/relationships/hyperlink" Id="rId83"/>
    <Relationship TargetMode="External" Target="https://m.edsoo.ru/f5ecd360" Type="http://schemas.openxmlformats.org/officeDocument/2006/relationships/hyperlink" Id="rId84"/>
    <Relationship TargetMode="External" Target="https://m.edsoo.ru/f5ecd5f4" Type="http://schemas.openxmlformats.org/officeDocument/2006/relationships/hyperlink" Id="rId85"/>
    <Relationship TargetMode="External" Target="https://m.edsoo.ru/f5ecd7b6" Type="http://schemas.openxmlformats.org/officeDocument/2006/relationships/hyperlink" Id="rId86"/>
    <Relationship TargetMode="External" Target="https://m.edsoo.ru/f5ece56c" Type="http://schemas.openxmlformats.org/officeDocument/2006/relationships/hyperlink" Id="rId87"/>
    <Relationship TargetMode="External" Target="https://m.edsoo.ru/f5ecf408" Type="http://schemas.openxmlformats.org/officeDocument/2006/relationships/hyperlink" Id="rId88"/>
    <Relationship TargetMode="External" Target="https://m.edsoo.ru/f5ece8aa" Type="http://schemas.openxmlformats.org/officeDocument/2006/relationships/hyperlink" Id="rId89"/>
    <Relationship TargetMode="External" Target="https://m.edsoo.ru/f5ecd950" Type="http://schemas.openxmlformats.org/officeDocument/2006/relationships/hyperlink" Id="rId90"/>
    <Relationship TargetMode="External" Target="https://m.edsoo.ru/f5ecd1d0" Type="http://schemas.openxmlformats.org/officeDocument/2006/relationships/hyperlink" Id="rId91"/>
    <Relationship TargetMode="External" Target="https://m.edsoo.ru/f5ecd950" Type="http://schemas.openxmlformats.org/officeDocument/2006/relationships/hyperlink" Id="rId92"/>
    <Relationship TargetMode="External" Target="https://m.edsoo.ru/f5ecdaf4" Type="http://schemas.openxmlformats.org/officeDocument/2006/relationships/hyperlink" Id="rId93"/>
    <Relationship TargetMode="External" Target="https://m.edsoo.ru/f5ecdd38" Type="http://schemas.openxmlformats.org/officeDocument/2006/relationships/hyperlink" Id="rId94"/>
    <Relationship TargetMode="External" Target="https://m.edsoo.ru/f5ecdd38" Type="http://schemas.openxmlformats.org/officeDocument/2006/relationships/hyperlink" Id="rId95"/>
    <Relationship TargetMode="External" Target="https://m.edsoo.ru/f5ece328" Type="http://schemas.openxmlformats.org/officeDocument/2006/relationships/hyperlink" Id="rId96"/>
    <Relationship TargetMode="External" Target="https://m.edsoo.ru/f5ecea80" Type="http://schemas.openxmlformats.org/officeDocument/2006/relationships/hyperlink" Id="rId97"/>
    <Relationship TargetMode="External" Target="https://m.edsoo.ru/f5ecec2e" Type="http://schemas.openxmlformats.org/officeDocument/2006/relationships/hyperlink" Id="rId98"/>
    <Relationship TargetMode="External" Target="https://m.edsoo.ru/f5ecf7aa" Type="http://schemas.openxmlformats.org/officeDocument/2006/relationships/hyperlink" Id="rId99"/>
    <Relationship TargetMode="External" Target="https://m.edsoo.ru/f5ecf962" Type="http://schemas.openxmlformats.org/officeDocument/2006/relationships/hyperlink" Id="rId100"/>
    <Relationship TargetMode="External" Target="https://m.edsoo.ru/f5ecfce6" Type="http://schemas.openxmlformats.org/officeDocument/2006/relationships/hyperlink" Id="rId101"/>
    <Relationship TargetMode="External" Target="https://m.edsoo.ru/f5ecfe62" Type="http://schemas.openxmlformats.org/officeDocument/2006/relationships/hyperlink" Id="rId102"/>
    <Relationship TargetMode="External" Target="https://m.edsoo.ru/f5ed1bcc" Type="http://schemas.openxmlformats.org/officeDocument/2006/relationships/hyperlink" Id="rId103"/>
    <Relationship TargetMode="External" Target="https://m.edsoo.ru/f5ed1dca" Type="http://schemas.openxmlformats.org/officeDocument/2006/relationships/hyperlink" Id="rId104"/>
    <Relationship TargetMode="External" Target="https://m.edsoo.ru/f5ed218a" Type="http://schemas.openxmlformats.org/officeDocument/2006/relationships/hyperlink" Id="rId105"/>
    <Relationship TargetMode="External" Target="https://m.edsoo.ru/f5ed23b0" Type="http://schemas.openxmlformats.org/officeDocument/2006/relationships/hyperlink" Id="rId106"/>
    <Relationship TargetMode="External" Target="https://m.edsoo.ru/f5ed25d6" Type="http://schemas.openxmlformats.org/officeDocument/2006/relationships/hyperlink" Id="rId107"/>
    <Relationship TargetMode="External" Target="https://m.edsoo.ru/f5ed27a2" Type="http://schemas.openxmlformats.org/officeDocument/2006/relationships/hyperlink" Id="rId108"/>
    <Relationship TargetMode="External" Target="https://m.edsoo.ru/f5ed0088" Type="http://schemas.openxmlformats.org/officeDocument/2006/relationships/hyperlink" Id="rId109"/>
    <Relationship TargetMode="External" Target="https://m.edsoo.ru/f5ed0286" Type="http://schemas.openxmlformats.org/officeDocument/2006/relationships/hyperlink" Id="rId110"/>
    <Relationship TargetMode="External" Target="https://m.edsoo.ru/f5ed0416" Type="http://schemas.openxmlformats.org/officeDocument/2006/relationships/hyperlink" Id="rId111"/>
    <Relationship TargetMode="External" Target="https://m.edsoo.ru/f5ed112c" Type="http://schemas.openxmlformats.org/officeDocument/2006/relationships/hyperlink" Id="rId112"/>
    <Relationship TargetMode="External" Target="https://m.edsoo.ru/f5ed129e" Type="http://schemas.openxmlformats.org/officeDocument/2006/relationships/hyperlink" Id="rId113"/>
    <Relationship TargetMode="External" Target="https://m.edsoo.ru/f5ed0de4" Type="http://schemas.openxmlformats.org/officeDocument/2006/relationships/hyperlink" Id="rId114"/>
    <Relationship TargetMode="External" Target="https://m.edsoo.ru/f5ed0fba" Type="http://schemas.openxmlformats.org/officeDocument/2006/relationships/hyperlink" Id="rId115"/>
    <Relationship TargetMode="External" Target="https://m.edsoo.ru/f5ed092a" Type="http://schemas.openxmlformats.org/officeDocument/2006/relationships/hyperlink" Id="rId116"/>
    <Relationship TargetMode="External" Target="https://m.edsoo.ru/f5ed0ad8" Type="http://schemas.openxmlformats.org/officeDocument/2006/relationships/hyperlink" Id="rId117"/>
    <Relationship TargetMode="External" Target="https://m.edsoo.ru/f5ed07a4" Type="http://schemas.openxmlformats.org/officeDocument/2006/relationships/hyperlink" Id="rId118"/>
    <Relationship TargetMode="External" Target="https://m.edsoo.ru/f5ed2b30" Type="http://schemas.openxmlformats.org/officeDocument/2006/relationships/hyperlink" Id="rId119"/>
    <Relationship TargetMode="External" Target="https://m.edsoo.ru/f5ed2964" Type="http://schemas.openxmlformats.org/officeDocument/2006/relationships/hyperlink" Id="rId120"/>
    <Relationship TargetMode="External" Target="https://m.edsoo.ru/f5ed2cf2" Type="http://schemas.openxmlformats.org/officeDocument/2006/relationships/hyperlink" Id="rId121"/>
    <Relationship TargetMode="External" Target="https://m.edsoo.ru/f5ed2efa" Type="http://schemas.openxmlformats.org/officeDocument/2006/relationships/hyperlink" Id="rId122"/>
    <Relationship TargetMode="External" Target="https://m.edsoo.ru/f5ed3274" Type="http://schemas.openxmlformats.org/officeDocument/2006/relationships/hyperlink" Id="rId123"/>
    <Relationship TargetMode="External" Target="https://m.edsoo.ru/f84050c4" Type="http://schemas.openxmlformats.org/officeDocument/2006/relationships/hyperlink" Id="rId124"/>
    <Relationship TargetMode="External" Target="https://m.edsoo.ru/f5ed347c" Type="http://schemas.openxmlformats.org/officeDocument/2006/relationships/hyperlink" Id="rId125"/>
    <Relationship TargetMode="External" Target="https://m.edsoo.ru/f5ed363e" Type="http://schemas.openxmlformats.org/officeDocument/2006/relationships/hyperlink" Id="rId126"/>
    <Relationship TargetMode="External" Target="https://m.edsoo.ru/f8409a34" Type="http://schemas.openxmlformats.org/officeDocument/2006/relationships/hyperlink" Id="rId127"/>
    <Relationship TargetMode="External" Target="https://m.edsoo.ru/f5ed49b2" Type="http://schemas.openxmlformats.org/officeDocument/2006/relationships/hyperlink" Id="rId128"/>
    <Relationship TargetMode="External" Target="https://m.edsoo.ru/f5ed414c" Type="http://schemas.openxmlformats.org/officeDocument/2006/relationships/hyperlink" Id="rId129"/>
    <Relationship TargetMode="External" Target="https://m.edsoo.ru/f5ed4b56" Type="http://schemas.openxmlformats.org/officeDocument/2006/relationships/hyperlink" Id="rId130"/>
    <Relationship TargetMode="External" Target="https://m.edsoo.ru/f5ed4dae" Type="http://schemas.openxmlformats.org/officeDocument/2006/relationships/hyperlink" Id="rId131"/>
    <Relationship TargetMode="External" Target="https://m.edsoo.ru/f5ed4444" Type="http://schemas.openxmlformats.org/officeDocument/2006/relationships/hyperlink" Id="rId132"/>
    <Relationship TargetMode="External" Target="https://m.edsoo.ru/f5ed39c2" Type="http://schemas.openxmlformats.org/officeDocument/2006/relationships/hyperlink" Id="rId133"/>
    <Relationship TargetMode="External" Target="https://m.edsoo.ru/f5ed380a" Type="http://schemas.openxmlformats.org/officeDocument/2006/relationships/hyperlink" Id="rId134"/>
    <Relationship TargetMode="External" Target="https://m.edsoo.ru/f5ed3d46" Type="http://schemas.openxmlformats.org/officeDocument/2006/relationships/hyperlink" Id="rId135"/>
    <Relationship TargetMode="External" Target="https://m.edsoo.ru/f5ed3f94" Type="http://schemas.openxmlformats.org/officeDocument/2006/relationships/hyperlink" Id="rId136"/>
    <Relationship TargetMode="External" Target="https://m.edsoo.ru/f5ed536c" Type="http://schemas.openxmlformats.org/officeDocument/2006/relationships/hyperlink" Id="rId137"/>
    <Relationship TargetMode="External" Target="https://m.edsoo.ru/f5ed5538" Type="http://schemas.openxmlformats.org/officeDocument/2006/relationships/hyperlink" Id="rId138"/>
    <Relationship TargetMode="External" Target="https://m.edsoo.ru/f5ed5772" Type="http://schemas.openxmlformats.org/officeDocument/2006/relationships/hyperlink" Id="rId139"/>
    <Relationship TargetMode="External" Target="https://m.edsoo.ru/f84050c4" Type="http://schemas.openxmlformats.org/officeDocument/2006/relationships/hyperlink" Id="rId140"/>
    <Relationship TargetMode="External" Target="https://m.edsoo.ru/f8405614" Type="http://schemas.openxmlformats.org/officeDocument/2006/relationships/hyperlink" Id="rId141"/>
    <Relationship TargetMode="External" Target="https://m.edsoo.ru/f84096d8" Type="http://schemas.openxmlformats.org/officeDocument/2006/relationships/hyperlink" Id="rId142"/>
    <Relationship TargetMode="External" Target="https://m.edsoo.ru/f8407658" Type="http://schemas.openxmlformats.org/officeDocument/2006/relationships/hyperlink" Id="rId143"/>
    <Relationship TargetMode="External" Target="https://m.edsoo.ru/f8407e0a" Type="http://schemas.openxmlformats.org/officeDocument/2006/relationships/hyperlink" Id="rId144"/>
    <Relationship TargetMode="External" Target="https://m.edsoo.ru/f8407fe0" Type="http://schemas.openxmlformats.org/officeDocument/2006/relationships/hyperlink" Id="rId145"/>
    <Relationship TargetMode="External" Target="https://m.edsoo.ru/f8408382" Type="http://schemas.openxmlformats.org/officeDocument/2006/relationships/hyperlink" Id="rId146"/>
    <Relationship TargetMode="External" Target="https://m.edsoo.ru/f840876a" Type="http://schemas.openxmlformats.org/officeDocument/2006/relationships/hyperlink" Id="rId147"/>
    <Relationship TargetMode="External" Target="https://m.edsoo.ru/f84058f8" Type="http://schemas.openxmlformats.org/officeDocument/2006/relationships/hyperlink" Id="rId148"/>
    <Relationship TargetMode="External" Target="https://m.edsoo.ru/f84085e4" Type="http://schemas.openxmlformats.org/officeDocument/2006/relationships/hyperlink" Id="rId149"/>
    <Relationship TargetMode="External" Target="https://m.edsoo.ru/f84091d8" Type="http://schemas.openxmlformats.org/officeDocument/2006/relationships/hyperlink" Id="rId150"/>
    <Relationship TargetMode="External" Target="https://m.edsoo.ru/f840608c"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354" Type="http://schemas.openxmlformats.org/officeDocument/2006/relationships/hyperlink" Id="rId153"/>
    <Relationship TargetMode="External" Target="https://m.edsoo.ru/f84094f8" Type="http://schemas.openxmlformats.org/officeDocument/2006/relationships/hyperlink" Id="rId154"/>
    <Relationship TargetMode="External" Target="https://m.edsoo.ru/f8408fe4" Type="http://schemas.openxmlformats.org/officeDocument/2006/relationships/hyperlink" Id="rId155"/>
    <Relationship TargetMode="External" Target="https://m.edsoo.ru/f84091d8" Type="http://schemas.openxmlformats.org/officeDocument/2006/relationships/hyperlink" Id="rId156"/>
    <Relationship TargetMode="External" Target="https://m.edsoo.ru/f8409354" Type="http://schemas.openxmlformats.org/officeDocument/2006/relationships/hyperlink" Id="rId157"/>
    <Relationship TargetMode="External" Target="https://m.edsoo.ru/f8409be2" Type="http://schemas.openxmlformats.org/officeDocument/2006/relationships/hyperlink" Id="rId158"/>
    <Relationship TargetMode="External" Target="https://m.edsoo.ru/f8409dae" Type="http://schemas.openxmlformats.org/officeDocument/2006/relationships/hyperlink" Id="rId159"/>
    <Relationship TargetMode="External" Target="https://m.edsoo.ru/f840b73a" Type="http://schemas.openxmlformats.org/officeDocument/2006/relationships/hyperlink" Id="rId160"/>
    <Relationship TargetMode="External" Target="https://m.edsoo.ru/f840b8f2" Type="http://schemas.openxmlformats.org/officeDocument/2006/relationships/hyperlink" Id="rId161"/>
    <Relationship TargetMode="External" Target="https://m.edsoo.ru/f840baa0" Type="http://schemas.openxmlformats.org/officeDocument/2006/relationships/hyperlink" Id="rId162"/>
    <Relationship TargetMode="External" Target="https://m.edsoo.ru/f840bc44" Type="http://schemas.openxmlformats.org/officeDocument/2006/relationships/hyperlink" Id="rId16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